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A9DC1" w14:textId="77777777" w:rsidR="00DD466D" w:rsidRPr="00DD466D" w:rsidRDefault="00DD466D" w:rsidP="00184154">
      <w:pPr>
        <w:ind w:left="0" w:firstLine="0"/>
        <w:rPr>
          <w:b/>
          <w:sz w:val="28"/>
          <w:szCs w:val="28"/>
        </w:rPr>
      </w:pPr>
      <w:r w:rsidRPr="00DD466D">
        <w:rPr>
          <w:b/>
          <w:sz w:val="28"/>
          <w:szCs w:val="28"/>
        </w:rPr>
        <w:t>Progress in delivering the LGA children’s services improvement programme</w:t>
      </w:r>
    </w:p>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403A9DC2" w14:textId="77777777" w:rsidR="009B6F95" w:rsidRPr="00A627DD" w:rsidRDefault="009B6F95" w:rsidP="00B84F31">
          <w:pPr>
            <w:ind w:left="0" w:firstLine="0"/>
          </w:pPr>
          <w:r w:rsidRPr="00C803F3">
            <w:rPr>
              <w:rStyle w:val="Style6"/>
            </w:rPr>
            <w:t>Purpose of report</w:t>
          </w:r>
        </w:p>
      </w:sdtContent>
    </w:sdt>
    <w:p w14:paraId="403A9DC3" w14:textId="77777777" w:rsidR="00795C95" w:rsidRPr="0077516A" w:rsidRDefault="00184154" w:rsidP="0077516A">
      <w:pPr>
        <w:pStyle w:val="MainText"/>
        <w:spacing w:line="240" w:lineRule="auto"/>
        <w:rPr>
          <w:rStyle w:val="Title3Char"/>
          <w:rFonts w:eastAsia="Times New Roman" w:cs="Arial"/>
          <w:b/>
          <w:color w:val="auto"/>
          <w:szCs w:val="22"/>
          <w:lang w:eastAsia="en-GB"/>
        </w:rPr>
      </w:pPr>
      <w:r w:rsidRPr="008B66C8">
        <w:rPr>
          <w:rFonts w:ascii="Arial" w:hAnsi="Arial" w:cs="Arial"/>
          <w:szCs w:val="22"/>
        </w:rPr>
        <w:t>For discussion and direction.</w:t>
      </w:r>
      <w:r w:rsidR="0077516A">
        <w:rPr>
          <w:rFonts w:ascii="Arial" w:hAnsi="Arial" w:cs="Arial"/>
          <w:szCs w:val="22"/>
        </w:rPr>
        <w:br/>
      </w:r>
    </w:p>
    <w:sdt>
      <w:sdtPr>
        <w:rPr>
          <w:rStyle w:val="Style6"/>
        </w:rPr>
        <w:id w:val="911819474"/>
        <w:lock w:val="sdtLocked"/>
        <w:placeholder>
          <w:docPart w:val="8E8D39C8ADA945B28543A4203DDCD7D0"/>
        </w:placeholder>
      </w:sdtPr>
      <w:sdtEndPr>
        <w:rPr>
          <w:rStyle w:val="Style6"/>
        </w:rPr>
      </w:sdtEndPr>
      <w:sdtContent>
        <w:p w14:paraId="403A9DC4" w14:textId="77777777" w:rsidR="00184154" w:rsidRPr="00184154" w:rsidRDefault="009B6F95" w:rsidP="00184154">
          <w:pPr>
            <w:ind w:left="0" w:firstLine="0"/>
          </w:pPr>
          <w:r w:rsidRPr="00C803F3">
            <w:rPr>
              <w:rStyle w:val="Style6"/>
            </w:rPr>
            <w:t>Summary</w:t>
          </w:r>
        </w:p>
      </w:sdtContent>
    </w:sdt>
    <w:p w14:paraId="403A9DC5" w14:textId="77777777" w:rsidR="00184154" w:rsidRPr="008B66C8" w:rsidRDefault="00184154" w:rsidP="00184154">
      <w:pPr>
        <w:pStyle w:val="MainText"/>
        <w:spacing w:line="240" w:lineRule="auto"/>
        <w:rPr>
          <w:rFonts w:ascii="Arial" w:hAnsi="Arial" w:cs="Arial"/>
          <w:szCs w:val="22"/>
        </w:rPr>
      </w:pPr>
      <w:r w:rsidRPr="008B66C8">
        <w:rPr>
          <w:rFonts w:ascii="Arial" w:hAnsi="Arial" w:cs="Arial"/>
          <w:szCs w:val="22"/>
        </w:rPr>
        <w:t>This paper</w:t>
      </w:r>
      <w:r w:rsidR="007563BF">
        <w:rPr>
          <w:rFonts w:ascii="Arial" w:hAnsi="Arial" w:cs="Arial"/>
          <w:szCs w:val="22"/>
        </w:rPr>
        <w:t>, which has also been discussed by the Improvement and Innovation Board,</w:t>
      </w:r>
      <w:r w:rsidRPr="008B66C8">
        <w:rPr>
          <w:rFonts w:ascii="Arial" w:hAnsi="Arial" w:cs="Arial"/>
          <w:szCs w:val="22"/>
        </w:rPr>
        <w:t xml:space="preserve"> provides a brief summary of the progress made in delivering the three key strands of the LGA Children’s Services </w:t>
      </w:r>
      <w:r>
        <w:rPr>
          <w:rFonts w:ascii="Arial" w:hAnsi="Arial" w:cs="Arial"/>
          <w:szCs w:val="22"/>
        </w:rPr>
        <w:t xml:space="preserve">Improvement </w:t>
      </w:r>
      <w:r w:rsidRPr="008B66C8">
        <w:rPr>
          <w:rFonts w:ascii="Arial" w:hAnsi="Arial" w:cs="Arial"/>
          <w:szCs w:val="22"/>
        </w:rPr>
        <w:t>Programme through 2018/19.</w:t>
      </w:r>
    </w:p>
    <w:p w14:paraId="403A9DC6" w14:textId="77777777" w:rsidR="00184154" w:rsidRPr="008B66C8" w:rsidRDefault="00184154" w:rsidP="009720C4">
      <w:pPr>
        <w:pStyle w:val="LGAItemNoHeading"/>
        <w:numPr>
          <w:ilvl w:val="0"/>
          <w:numId w:val="2"/>
        </w:numPr>
        <w:spacing w:before="0" w:after="0"/>
        <w:rPr>
          <w:rFonts w:ascii="Arial" w:hAnsi="Arial" w:cs="Arial"/>
          <w:b w:val="0"/>
          <w:sz w:val="22"/>
          <w:szCs w:val="22"/>
        </w:rPr>
      </w:pPr>
      <w:r w:rsidRPr="008B66C8">
        <w:rPr>
          <w:rFonts w:ascii="Arial" w:hAnsi="Arial" w:cs="Arial"/>
          <w:b w:val="0"/>
          <w:sz w:val="22"/>
          <w:szCs w:val="22"/>
        </w:rPr>
        <w:t>Leadership Capacity and Development</w:t>
      </w:r>
    </w:p>
    <w:p w14:paraId="403A9DC7" w14:textId="77777777" w:rsidR="00184154" w:rsidRPr="008B66C8" w:rsidRDefault="00184154" w:rsidP="009720C4">
      <w:pPr>
        <w:pStyle w:val="LGAItemNoHeading"/>
        <w:numPr>
          <w:ilvl w:val="0"/>
          <w:numId w:val="2"/>
        </w:numPr>
        <w:spacing w:before="0" w:after="0"/>
        <w:rPr>
          <w:rFonts w:ascii="Arial" w:hAnsi="Arial" w:cs="Arial"/>
          <w:b w:val="0"/>
          <w:sz w:val="22"/>
          <w:szCs w:val="22"/>
        </w:rPr>
      </w:pPr>
      <w:r w:rsidRPr="008B66C8">
        <w:rPr>
          <w:rFonts w:ascii="Arial" w:hAnsi="Arial" w:cs="Arial"/>
          <w:b w:val="0"/>
          <w:sz w:val="22"/>
          <w:szCs w:val="22"/>
        </w:rPr>
        <w:t>Early Years Peer Challenge</w:t>
      </w:r>
    </w:p>
    <w:p w14:paraId="403A9DC8" w14:textId="77777777" w:rsidR="00184154" w:rsidRDefault="00184154" w:rsidP="009720C4">
      <w:pPr>
        <w:pStyle w:val="LGAItemNoHeading"/>
        <w:numPr>
          <w:ilvl w:val="0"/>
          <w:numId w:val="2"/>
        </w:numPr>
        <w:spacing w:before="0" w:after="0"/>
        <w:rPr>
          <w:rFonts w:ascii="Arial" w:hAnsi="Arial" w:cs="Arial"/>
          <w:b w:val="0"/>
          <w:sz w:val="22"/>
          <w:szCs w:val="22"/>
        </w:rPr>
      </w:pPr>
      <w:r w:rsidRPr="008B66C8">
        <w:rPr>
          <w:rFonts w:ascii="Arial" w:hAnsi="Arial" w:cs="Arial"/>
          <w:b w:val="0"/>
          <w:sz w:val="22"/>
          <w:szCs w:val="22"/>
        </w:rPr>
        <w:t xml:space="preserve">Children’s Services Peer Challenge </w:t>
      </w:r>
    </w:p>
    <w:p w14:paraId="403A9DC9" w14:textId="77777777" w:rsidR="0077516A" w:rsidRPr="0077516A" w:rsidRDefault="0077516A" w:rsidP="0077516A">
      <w:pPr>
        <w:pStyle w:val="LGAItemNoHeading"/>
        <w:spacing w:before="0" w:after="0"/>
        <w:ind w:left="720"/>
        <w:rPr>
          <w:rFonts w:ascii="Arial" w:hAnsi="Arial" w:cs="Arial"/>
          <w:b w:val="0"/>
          <w:sz w:val="22"/>
          <w:szCs w:val="22"/>
        </w:rPr>
      </w:pPr>
    </w:p>
    <w:p w14:paraId="403A9DCA" w14:textId="77777777" w:rsidR="009B6F95" w:rsidRDefault="00C803F3" w:rsidP="006D0F59">
      <w:pPr>
        <w:pStyle w:val="Title3"/>
      </w:pPr>
      <w:r w:rsidRPr="00C803F3">
        <w:rPr>
          <w:noProof/>
          <w:lang w:eastAsia="en-GB"/>
        </w:rPr>
        <mc:AlternateContent>
          <mc:Choice Requires="wps">
            <w:drawing>
              <wp:anchor distT="0" distB="0" distL="114300" distR="114300" simplePos="0" relativeHeight="251651072" behindDoc="0" locked="0" layoutInCell="1" allowOverlap="1" wp14:anchorId="403A9E66" wp14:editId="7A191301">
                <wp:simplePos x="0" y="0"/>
                <wp:positionH relativeFrom="margin">
                  <wp:align>right</wp:align>
                </wp:positionH>
                <wp:positionV relativeFrom="paragraph">
                  <wp:posOffset>22225</wp:posOffset>
                </wp:positionV>
                <wp:extent cx="5705475" cy="1533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533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6A9E8857DB8647FABF64567742B78AD3"/>
                              </w:placeholder>
                            </w:sdtPr>
                            <w:sdtEndPr>
                              <w:rPr>
                                <w:rStyle w:val="Style6"/>
                              </w:rPr>
                            </w:sdtEndPr>
                            <w:sdtContent>
                              <w:p w14:paraId="403A9E79" w14:textId="77777777" w:rsidR="00456064" w:rsidRPr="00A627DD" w:rsidRDefault="00456064" w:rsidP="00B84F31">
                                <w:pPr>
                                  <w:ind w:left="0" w:firstLine="0"/>
                                </w:pPr>
                                <w:r>
                                  <w:rPr>
                                    <w:rStyle w:val="Style6"/>
                                  </w:rPr>
                                  <w:t>Recommendation</w:t>
                                </w:r>
                              </w:p>
                            </w:sdtContent>
                          </w:sdt>
                          <w:p w14:paraId="403A9E7A" w14:textId="43ACEC72" w:rsidR="00456064" w:rsidRPr="0077516A" w:rsidRDefault="00A142EB" w:rsidP="0077516A">
                            <w:pPr>
                              <w:pStyle w:val="MainText"/>
                              <w:spacing w:line="240" w:lineRule="auto"/>
                              <w:rPr>
                                <w:rStyle w:val="Style6"/>
                                <w:rFonts w:cs="Arial"/>
                                <w:b w:val="0"/>
                                <w:szCs w:val="22"/>
                              </w:rPr>
                            </w:pPr>
                            <w:r>
                              <w:rPr>
                                <w:rFonts w:ascii="Arial" w:hAnsi="Arial" w:cs="Arial"/>
                                <w:szCs w:val="22"/>
                              </w:rPr>
                              <w:t>Members of the CYP Board are asked t</w:t>
                            </w:r>
                            <w:r w:rsidR="00456064" w:rsidRPr="008B66C8">
                              <w:rPr>
                                <w:rFonts w:ascii="Arial" w:hAnsi="Arial" w:cs="Arial"/>
                                <w:szCs w:val="22"/>
                              </w:rPr>
                              <w:t xml:space="preserve">o note the progress in delivering the Children’s Services Improvement Programme and to </w:t>
                            </w:r>
                            <w:r w:rsidR="00456064">
                              <w:rPr>
                                <w:rFonts w:ascii="Arial" w:hAnsi="Arial" w:cs="Arial"/>
                                <w:szCs w:val="22"/>
                              </w:rPr>
                              <w:t xml:space="preserve">discuss and </w:t>
                            </w:r>
                            <w:r w:rsidR="00456064" w:rsidRPr="008B66C8">
                              <w:rPr>
                                <w:rFonts w:ascii="Arial" w:hAnsi="Arial" w:cs="Arial"/>
                                <w:szCs w:val="22"/>
                              </w:rPr>
                              <w:t>inform and support futur</w:t>
                            </w:r>
                            <w:r w:rsidR="00456064">
                              <w:rPr>
                                <w:rFonts w:ascii="Arial" w:hAnsi="Arial" w:cs="Arial"/>
                                <w:szCs w:val="22"/>
                              </w:rPr>
                              <w:t xml:space="preserve">e priorities and developments. </w:t>
                            </w:r>
                            <w:r w:rsidR="00456064">
                              <w:rPr>
                                <w:rFonts w:ascii="Arial" w:hAnsi="Arial" w:cs="Arial"/>
                                <w:szCs w:val="22"/>
                              </w:rPr>
                              <w:br/>
                            </w:r>
                          </w:p>
                          <w:p w14:paraId="403A9E7B" w14:textId="77777777" w:rsidR="00456064" w:rsidRPr="00A627DD" w:rsidRDefault="00B65F95"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56064">
                                  <w:rPr>
                                    <w:rStyle w:val="Style6"/>
                                  </w:rPr>
                                  <w:t>Actions</w:t>
                                </w:r>
                              </w:sdtContent>
                            </w:sdt>
                          </w:p>
                          <w:p w14:paraId="403A9E7C" w14:textId="77777777" w:rsidR="00456064" w:rsidRDefault="00456064" w:rsidP="00184154">
                            <w:pPr>
                              <w:pStyle w:val="MainText"/>
                              <w:spacing w:line="240" w:lineRule="auto"/>
                              <w:rPr>
                                <w:rFonts w:ascii="Arial" w:hAnsi="Arial" w:cs="Arial"/>
                                <w:szCs w:val="22"/>
                              </w:rPr>
                            </w:pPr>
                            <w:r w:rsidRPr="008B66C8">
                              <w:rPr>
                                <w:rFonts w:ascii="Arial" w:hAnsi="Arial" w:cs="Arial"/>
                                <w:szCs w:val="22"/>
                              </w:rPr>
                              <w:t>Officers to action as appropriate.</w:t>
                            </w:r>
                          </w:p>
                          <w:p w14:paraId="3C0F42B5" w14:textId="77777777" w:rsidR="00A142EB" w:rsidRDefault="00A142EB" w:rsidP="00184154">
                            <w:pPr>
                              <w:pStyle w:val="MainText"/>
                              <w:spacing w:line="240" w:lineRule="auto"/>
                              <w:rPr>
                                <w:rFonts w:ascii="Arial" w:hAnsi="Arial" w:cs="Arial"/>
                                <w:szCs w:val="22"/>
                              </w:rPr>
                            </w:pPr>
                          </w:p>
                          <w:p w14:paraId="307EEF8C" w14:textId="77777777" w:rsidR="00A142EB" w:rsidRPr="008B66C8" w:rsidRDefault="00A142EB" w:rsidP="00184154">
                            <w:pPr>
                              <w:pStyle w:val="MainText"/>
                              <w:spacing w:line="240" w:lineRule="auto"/>
                              <w:rPr>
                                <w:rFonts w:ascii="Arial" w:hAnsi="Arial" w:cs="Arial"/>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3A9E66" id="_x0000_t202" coordsize="21600,21600" o:spt="202" path="m,l,21600r21600,l21600,xe">
                <v:stroke joinstyle="miter"/>
                <v:path gradientshapeok="t" o:connecttype="rect"/>
              </v:shapetype>
              <v:shape id="Text Box 1" o:spid="_x0000_s1026" type="#_x0000_t202" style="position:absolute;margin-left:398.05pt;margin-top:1.75pt;width:449.25pt;height:120.7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" fillcolor="white [3201]" strokeweight=".5pt">
                <v:textbox>
                  <w:txbxContent>
                    <w:sdt>
                      <w:sdtPr>
                        <w:rPr>
                          <w:rStyle w:val="Style6"/>
                        </w:rPr>
                        <w:alias w:val="Recommendations"/>
                        <w:tag w:val="Recommendations"/>
                        <w:id w:val="-1634171231"/>
                        <w:placeholder>
                          <w:docPart w:val="6A9E8857DB8647FABF64567742B78AD3"/>
                        </w:placeholder>
                      </w:sdtPr>
                      <w:sdtEndPr>
                        <w:rPr>
                          <w:rStyle w:val="Style6"/>
                        </w:rPr>
                      </w:sdtEndPr>
                      <w:sdtContent>
                        <w:p w14:paraId="403A9E79" w14:textId="77777777" w:rsidR="00456064" w:rsidRPr="00A627DD" w:rsidRDefault="00456064" w:rsidP="00B84F31">
                          <w:pPr>
                            <w:ind w:left="0" w:firstLine="0"/>
                          </w:pPr>
                          <w:r>
                            <w:rPr>
                              <w:rStyle w:val="Style6"/>
                            </w:rPr>
                            <w:t>Recommendation</w:t>
                          </w:r>
                        </w:p>
                      </w:sdtContent>
                    </w:sdt>
                    <w:p w14:paraId="403A9E7A" w14:textId="43ACEC72" w:rsidR="00456064" w:rsidRPr="0077516A" w:rsidRDefault="00A142EB" w:rsidP="0077516A">
                      <w:pPr>
                        <w:pStyle w:val="MainText"/>
                        <w:spacing w:line="240" w:lineRule="auto"/>
                        <w:rPr>
                          <w:rStyle w:val="Style6"/>
                          <w:rFonts w:cs="Arial"/>
                          <w:b w:val="0"/>
                          <w:szCs w:val="22"/>
                        </w:rPr>
                      </w:pPr>
                      <w:r>
                        <w:rPr>
                          <w:rFonts w:ascii="Arial" w:hAnsi="Arial" w:cs="Arial"/>
                          <w:szCs w:val="22"/>
                        </w:rPr>
                        <w:t>Members of the CYP Board are asked t</w:t>
                      </w:r>
                      <w:r w:rsidR="00456064" w:rsidRPr="008B66C8">
                        <w:rPr>
                          <w:rFonts w:ascii="Arial" w:hAnsi="Arial" w:cs="Arial"/>
                          <w:szCs w:val="22"/>
                        </w:rPr>
                        <w:t xml:space="preserve">o note the progress in delivering the Children’s Services Improvement Programme and to </w:t>
                      </w:r>
                      <w:r w:rsidR="00456064">
                        <w:rPr>
                          <w:rFonts w:ascii="Arial" w:hAnsi="Arial" w:cs="Arial"/>
                          <w:szCs w:val="22"/>
                        </w:rPr>
                        <w:t xml:space="preserve">discuss and </w:t>
                      </w:r>
                      <w:r w:rsidR="00456064" w:rsidRPr="008B66C8">
                        <w:rPr>
                          <w:rFonts w:ascii="Arial" w:hAnsi="Arial" w:cs="Arial"/>
                          <w:szCs w:val="22"/>
                        </w:rPr>
                        <w:t>inform and support futur</w:t>
                      </w:r>
                      <w:r w:rsidR="00456064">
                        <w:rPr>
                          <w:rFonts w:ascii="Arial" w:hAnsi="Arial" w:cs="Arial"/>
                          <w:szCs w:val="22"/>
                        </w:rPr>
                        <w:t xml:space="preserve">e priorities and developments. </w:t>
                      </w:r>
                      <w:r w:rsidR="00456064">
                        <w:rPr>
                          <w:rFonts w:ascii="Arial" w:hAnsi="Arial" w:cs="Arial"/>
                          <w:szCs w:val="22"/>
                        </w:rPr>
                        <w:br/>
                      </w:r>
                    </w:p>
                    <w:p w14:paraId="403A9E7B" w14:textId="77777777" w:rsidR="00456064" w:rsidRPr="00A627DD" w:rsidRDefault="00A142EB" w:rsidP="00B84F31">
                      <w:pPr>
                        <w:ind w:left="0" w:firstLine="0"/>
                      </w:pPr>
                      <w:sdt>
                        <w:sdtPr>
                          <w:rPr>
                            <w:rStyle w:val="Style6"/>
                          </w:rPr>
                          <w:alias w:val="Action/s"/>
                          <w:tag w:val="Action/s"/>
                          <w:id w:val="450136090"/>
                          <w:placeholder>
                            <w:docPart w:val="116A86B4BA654E03A694D167A630844B"/>
                          </w:placeholder>
                        </w:sdtPr>
                        <w:sdtEndPr>
                          <w:rPr>
                            <w:rStyle w:val="Style6"/>
                          </w:rPr>
                        </w:sdtEndPr>
                        <w:sdtContent>
                          <w:r w:rsidR="00456064">
                            <w:rPr>
                              <w:rStyle w:val="Style6"/>
                            </w:rPr>
                            <w:t>Actions</w:t>
                          </w:r>
                        </w:sdtContent>
                      </w:sdt>
                    </w:p>
                    <w:p w14:paraId="403A9E7C" w14:textId="77777777" w:rsidR="00456064" w:rsidRDefault="00456064" w:rsidP="00184154">
                      <w:pPr>
                        <w:pStyle w:val="MainText"/>
                        <w:spacing w:line="240" w:lineRule="auto"/>
                        <w:rPr>
                          <w:rFonts w:ascii="Arial" w:hAnsi="Arial" w:cs="Arial"/>
                          <w:szCs w:val="22"/>
                        </w:rPr>
                      </w:pPr>
                      <w:r w:rsidRPr="008B66C8">
                        <w:rPr>
                          <w:rFonts w:ascii="Arial" w:hAnsi="Arial" w:cs="Arial"/>
                          <w:szCs w:val="22"/>
                        </w:rPr>
                        <w:t>Officers to action as appropriate.</w:t>
                      </w:r>
                    </w:p>
                    <w:p w14:paraId="3C0F42B5" w14:textId="77777777" w:rsidR="00A142EB" w:rsidRDefault="00A142EB" w:rsidP="00184154">
                      <w:pPr>
                        <w:pStyle w:val="MainText"/>
                        <w:spacing w:line="240" w:lineRule="auto"/>
                        <w:rPr>
                          <w:rFonts w:ascii="Arial" w:hAnsi="Arial" w:cs="Arial"/>
                          <w:szCs w:val="22"/>
                        </w:rPr>
                      </w:pPr>
                    </w:p>
                    <w:p w14:paraId="307EEF8C" w14:textId="77777777" w:rsidR="00A142EB" w:rsidRPr="008B66C8" w:rsidRDefault="00A142EB" w:rsidP="00184154">
                      <w:pPr>
                        <w:pStyle w:val="MainText"/>
                        <w:spacing w:line="240" w:lineRule="auto"/>
                        <w:rPr>
                          <w:rFonts w:ascii="Arial" w:hAnsi="Arial" w:cs="Arial"/>
                          <w:szCs w:val="22"/>
                        </w:rPr>
                      </w:pPr>
                    </w:p>
                  </w:txbxContent>
                </v:textbox>
                <w10:wrap anchorx="margin"/>
              </v:shape>
            </w:pict>
          </mc:Fallback>
        </mc:AlternateContent>
      </w:r>
    </w:p>
    <w:p w14:paraId="403A9DCB" w14:textId="77777777" w:rsidR="009B6F95" w:rsidRDefault="009B6F95" w:rsidP="006D0F59">
      <w:pPr>
        <w:pStyle w:val="Title3"/>
      </w:pPr>
    </w:p>
    <w:p w14:paraId="403A9DCC" w14:textId="77777777" w:rsidR="009B6F95" w:rsidRDefault="009B6F95" w:rsidP="006D0F59">
      <w:pPr>
        <w:pStyle w:val="Title3"/>
      </w:pPr>
    </w:p>
    <w:p w14:paraId="403A9DCD" w14:textId="77777777" w:rsidR="009B6F95" w:rsidRDefault="009B6F95" w:rsidP="006D0F59">
      <w:pPr>
        <w:pStyle w:val="Title3"/>
      </w:pPr>
    </w:p>
    <w:p w14:paraId="403A9DCE" w14:textId="77777777" w:rsidR="009B6F95" w:rsidRDefault="009B6F95" w:rsidP="006D0F59">
      <w:pPr>
        <w:pStyle w:val="Title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5"/>
        <w:gridCol w:w="6271"/>
      </w:tblGrid>
      <w:tr w:rsidR="00184154" w:rsidRPr="008B66C8" w14:paraId="403A9DD1" w14:textId="77777777" w:rsidTr="00184154">
        <w:tc>
          <w:tcPr>
            <w:tcW w:w="2802" w:type="dxa"/>
            <w:hideMark/>
          </w:tcPr>
          <w:p w14:paraId="2EFB0181" w14:textId="77777777" w:rsidR="00A142EB" w:rsidRDefault="00A142EB" w:rsidP="00184154">
            <w:pPr>
              <w:pStyle w:val="MainText"/>
              <w:spacing w:before="120" w:line="240" w:lineRule="auto"/>
              <w:rPr>
                <w:rFonts w:ascii="Arial" w:hAnsi="Arial" w:cs="Arial"/>
                <w:b/>
                <w:szCs w:val="22"/>
              </w:rPr>
            </w:pPr>
          </w:p>
          <w:p w14:paraId="403A9DCF" w14:textId="77777777" w:rsidR="00184154" w:rsidRPr="008B66C8" w:rsidRDefault="00184154" w:rsidP="00184154">
            <w:pPr>
              <w:pStyle w:val="MainText"/>
              <w:spacing w:before="120" w:line="240" w:lineRule="auto"/>
              <w:rPr>
                <w:rFonts w:ascii="Arial" w:hAnsi="Arial" w:cs="Arial"/>
                <w:szCs w:val="22"/>
              </w:rPr>
            </w:pPr>
            <w:r w:rsidRPr="008B66C8">
              <w:rPr>
                <w:rFonts w:ascii="Arial" w:hAnsi="Arial" w:cs="Arial"/>
                <w:b/>
                <w:szCs w:val="22"/>
              </w:rPr>
              <w:t>Contact officer:</w:t>
            </w:r>
            <w:r w:rsidRPr="008B66C8">
              <w:rPr>
                <w:rFonts w:ascii="Arial" w:hAnsi="Arial" w:cs="Arial"/>
                <w:szCs w:val="22"/>
              </w:rPr>
              <w:t xml:space="preserve"> </w:t>
            </w:r>
          </w:p>
        </w:tc>
        <w:tc>
          <w:tcPr>
            <w:tcW w:w="6378" w:type="dxa"/>
            <w:hideMark/>
          </w:tcPr>
          <w:p w14:paraId="6E757A51" w14:textId="77777777" w:rsidR="00A142EB" w:rsidRDefault="00A142EB" w:rsidP="00184154">
            <w:pPr>
              <w:pStyle w:val="MainText"/>
              <w:spacing w:before="120" w:line="240" w:lineRule="auto"/>
              <w:rPr>
                <w:rFonts w:ascii="Arial" w:hAnsi="Arial" w:cs="Arial"/>
                <w:szCs w:val="22"/>
              </w:rPr>
            </w:pPr>
          </w:p>
          <w:p w14:paraId="403A9DD0" w14:textId="77777777" w:rsidR="00184154" w:rsidRPr="008B66C8" w:rsidRDefault="00184154" w:rsidP="00184154">
            <w:pPr>
              <w:pStyle w:val="MainText"/>
              <w:spacing w:before="120" w:line="240" w:lineRule="auto"/>
              <w:rPr>
                <w:rFonts w:ascii="Arial" w:hAnsi="Arial" w:cs="Arial"/>
                <w:szCs w:val="22"/>
              </w:rPr>
            </w:pPr>
            <w:r>
              <w:rPr>
                <w:rFonts w:ascii="Arial" w:hAnsi="Arial" w:cs="Arial"/>
                <w:szCs w:val="22"/>
              </w:rPr>
              <w:t>Clive Harris</w:t>
            </w:r>
          </w:p>
        </w:tc>
      </w:tr>
      <w:tr w:rsidR="00184154" w:rsidRPr="008B66C8" w14:paraId="403A9DD4" w14:textId="77777777" w:rsidTr="00184154">
        <w:tc>
          <w:tcPr>
            <w:tcW w:w="2802" w:type="dxa"/>
            <w:hideMark/>
          </w:tcPr>
          <w:p w14:paraId="403A9DD2" w14:textId="77777777" w:rsidR="00184154" w:rsidRPr="008B66C8" w:rsidRDefault="00184154" w:rsidP="00184154">
            <w:pPr>
              <w:pStyle w:val="MainText"/>
              <w:spacing w:before="120" w:line="240" w:lineRule="auto"/>
              <w:rPr>
                <w:rFonts w:ascii="Arial" w:hAnsi="Arial" w:cs="Arial"/>
                <w:b/>
                <w:szCs w:val="22"/>
              </w:rPr>
            </w:pPr>
            <w:r w:rsidRPr="008B66C8">
              <w:rPr>
                <w:rFonts w:ascii="Arial" w:hAnsi="Arial" w:cs="Arial"/>
                <w:b/>
                <w:szCs w:val="22"/>
              </w:rPr>
              <w:t>Position:</w:t>
            </w:r>
          </w:p>
        </w:tc>
        <w:tc>
          <w:tcPr>
            <w:tcW w:w="6378" w:type="dxa"/>
            <w:hideMark/>
          </w:tcPr>
          <w:p w14:paraId="403A9DD3" w14:textId="77777777" w:rsidR="00184154" w:rsidRPr="008B66C8" w:rsidRDefault="00184154" w:rsidP="00184154">
            <w:pPr>
              <w:pStyle w:val="MainText"/>
              <w:spacing w:before="120" w:line="240" w:lineRule="auto"/>
              <w:rPr>
                <w:rFonts w:ascii="Arial" w:hAnsi="Arial" w:cs="Arial"/>
                <w:szCs w:val="22"/>
              </w:rPr>
            </w:pPr>
            <w:r>
              <w:rPr>
                <w:rFonts w:ascii="Arial" w:hAnsi="Arial" w:cs="Arial"/>
                <w:szCs w:val="22"/>
              </w:rPr>
              <w:t>Senior Advisor</w:t>
            </w:r>
          </w:p>
        </w:tc>
      </w:tr>
      <w:tr w:rsidR="00184154" w:rsidRPr="008B66C8" w14:paraId="403A9DD7" w14:textId="77777777" w:rsidTr="00184154">
        <w:tc>
          <w:tcPr>
            <w:tcW w:w="2802" w:type="dxa"/>
            <w:hideMark/>
          </w:tcPr>
          <w:p w14:paraId="403A9DD5" w14:textId="77777777" w:rsidR="00184154" w:rsidRPr="008B66C8" w:rsidRDefault="00184154" w:rsidP="00184154">
            <w:pPr>
              <w:pStyle w:val="MainText"/>
              <w:spacing w:before="120" w:line="240" w:lineRule="auto"/>
              <w:rPr>
                <w:rFonts w:ascii="Arial" w:hAnsi="Arial" w:cs="Arial"/>
                <w:b/>
                <w:szCs w:val="22"/>
              </w:rPr>
            </w:pPr>
            <w:r w:rsidRPr="008B66C8">
              <w:rPr>
                <w:rFonts w:ascii="Arial" w:hAnsi="Arial" w:cs="Arial"/>
                <w:b/>
                <w:szCs w:val="22"/>
              </w:rPr>
              <w:t>Phone no:</w:t>
            </w:r>
          </w:p>
        </w:tc>
        <w:tc>
          <w:tcPr>
            <w:tcW w:w="6378" w:type="dxa"/>
            <w:hideMark/>
          </w:tcPr>
          <w:p w14:paraId="403A9DD6" w14:textId="77777777" w:rsidR="00184154" w:rsidRPr="008B66C8" w:rsidRDefault="00184154" w:rsidP="00184154">
            <w:pPr>
              <w:pStyle w:val="MainText"/>
              <w:spacing w:before="120" w:line="240" w:lineRule="auto"/>
              <w:rPr>
                <w:rFonts w:ascii="Arial" w:hAnsi="Arial" w:cs="Arial"/>
                <w:szCs w:val="22"/>
              </w:rPr>
            </w:pPr>
            <w:r>
              <w:rPr>
                <w:rFonts w:ascii="Arial" w:hAnsi="Arial" w:cs="Arial"/>
                <w:szCs w:val="22"/>
              </w:rPr>
              <w:t>02076643207</w:t>
            </w:r>
          </w:p>
        </w:tc>
      </w:tr>
      <w:tr w:rsidR="00184154" w:rsidRPr="008B66C8" w14:paraId="403A9DDA" w14:textId="77777777" w:rsidTr="00184154">
        <w:trPr>
          <w:trHeight w:val="507"/>
        </w:trPr>
        <w:tc>
          <w:tcPr>
            <w:tcW w:w="2802" w:type="dxa"/>
            <w:hideMark/>
          </w:tcPr>
          <w:p w14:paraId="403A9DD8" w14:textId="77777777" w:rsidR="00184154" w:rsidRPr="008B66C8" w:rsidRDefault="00184154" w:rsidP="00184154">
            <w:pPr>
              <w:pStyle w:val="MainText"/>
              <w:spacing w:before="120" w:line="240" w:lineRule="auto"/>
              <w:rPr>
                <w:rFonts w:ascii="Arial" w:hAnsi="Arial" w:cs="Arial"/>
                <w:b/>
                <w:szCs w:val="22"/>
              </w:rPr>
            </w:pPr>
            <w:r w:rsidRPr="008B66C8">
              <w:rPr>
                <w:rFonts w:ascii="Arial" w:hAnsi="Arial" w:cs="Arial"/>
                <w:b/>
                <w:szCs w:val="22"/>
              </w:rPr>
              <w:t>Email:</w:t>
            </w:r>
          </w:p>
        </w:tc>
        <w:tc>
          <w:tcPr>
            <w:tcW w:w="6378" w:type="dxa"/>
            <w:hideMark/>
          </w:tcPr>
          <w:p w14:paraId="403A9DD9" w14:textId="77777777" w:rsidR="00184154" w:rsidRPr="008B66C8" w:rsidRDefault="00B65F95" w:rsidP="00184154">
            <w:pPr>
              <w:pStyle w:val="MainText"/>
              <w:spacing w:before="120" w:line="240" w:lineRule="auto"/>
              <w:rPr>
                <w:rFonts w:ascii="Arial" w:hAnsi="Arial" w:cs="Arial"/>
                <w:szCs w:val="22"/>
              </w:rPr>
            </w:pPr>
            <w:hyperlink r:id="rId11" w:history="1">
              <w:r w:rsidR="00184154" w:rsidRPr="0064416A">
                <w:rPr>
                  <w:rStyle w:val="Hyperlink"/>
                  <w:rFonts w:ascii="Arial" w:hAnsi="Arial" w:cs="Arial"/>
                  <w:szCs w:val="22"/>
                </w:rPr>
                <w:t>clive.harris@local.gov.uk</w:t>
              </w:r>
            </w:hyperlink>
            <w:r w:rsidR="00184154" w:rsidRPr="008B66C8">
              <w:rPr>
                <w:rFonts w:ascii="Arial" w:hAnsi="Arial" w:cs="Arial"/>
                <w:szCs w:val="22"/>
              </w:rPr>
              <w:t xml:space="preserve"> </w:t>
            </w:r>
          </w:p>
        </w:tc>
      </w:tr>
    </w:tbl>
    <w:p w14:paraId="403A9DDB" w14:textId="77777777" w:rsidR="00184154" w:rsidRPr="008B66C8" w:rsidRDefault="00184154" w:rsidP="00184154">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2"/>
        <w:gridCol w:w="6274"/>
      </w:tblGrid>
      <w:tr w:rsidR="00184154" w:rsidRPr="008B66C8" w14:paraId="403A9DDE" w14:textId="77777777" w:rsidTr="00184154">
        <w:tc>
          <w:tcPr>
            <w:tcW w:w="2802" w:type="dxa"/>
            <w:hideMark/>
          </w:tcPr>
          <w:p w14:paraId="403A9DDC" w14:textId="77777777" w:rsidR="00184154" w:rsidRPr="008B66C8" w:rsidRDefault="00184154" w:rsidP="00184154">
            <w:pPr>
              <w:pStyle w:val="MainText"/>
              <w:spacing w:before="120" w:line="240" w:lineRule="auto"/>
              <w:rPr>
                <w:rFonts w:ascii="Arial" w:hAnsi="Arial" w:cs="Arial"/>
                <w:szCs w:val="22"/>
              </w:rPr>
            </w:pPr>
            <w:r w:rsidRPr="008B66C8">
              <w:rPr>
                <w:rFonts w:ascii="Arial" w:hAnsi="Arial" w:cs="Arial"/>
                <w:b/>
                <w:szCs w:val="22"/>
              </w:rPr>
              <w:t>Contact officer:</w:t>
            </w:r>
            <w:r w:rsidRPr="008B66C8">
              <w:rPr>
                <w:rFonts w:ascii="Arial" w:hAnsi="Arial" w:cs="Arial"/>
                <w:szCs w:val="22"/>
              </w:rPr>
              <w:t xml:space="preserve"> </w:t>
            </w:r>
          </w:p>
        </w:tc>
        <w:tc>
          <w:tcPr>
            <w:tcW w:w="6378" w:type="dxa"/>
            <w:hideMark/>
          </w:tcPr>
          <w:p w14:paraId="403A9DDD" w14:textId="77777777" w:rsidR="00184154" w:rsidRPr="008B66C8" w:rsidRDefault="00184154" w:rsidP="00184154">
            <w:pPr>
              <w:pStyle w:val="MainText"/>
              <w:spacing w:before="120" w:line="240" w:lineRule="auto"/>
              <w:rPr>
                <w:rFonts w:ascii="Arial" w:hAnsi="Arial" w:cs="Arial"/>
                <w:szCs w:val="22"/>
              </w:rPr>
            </w:pPr>
            <w:r w:rsidRPr="008B66C8">
              <w:rPr>
                <w:rFonts w:ascii="Arial" w:hAnsi="Arial" w:cs="Arial"/>
                <w:szCs w:val="22"/>
              </w:rPr>
              <w:t>Richard Cooke</w:t>
            </w:r>
          </w:p>
        </w:tc>
      </w:tr>
      <w:tr w:rsidR="00184154" w:rsidRPr="008B66C8" w14:paraId="403A9DE1" w14:textId="77777777" w:rsidTr="00184154">
        <w:tc>
          <w:tcPr>
            <w:tcW w:w="2802" w:type="dxa"/>
            <w:hideMark/>
          </w:tcPr>
          <w:p w14:paraId="403A9DDF" w14:textId="77777777" w:rsidR="00184154" w:rsidRPr="008B66C8" w:rsidRDefault="00184154" w:rsidP="00184154">
            <w:pPr>
              <w:pStyle w:val="MainText"/>
              <w:spacing w:before="120" w:line="240" w:lineRule="auto"/>
              <w:rPr>
                <w:rFonts w:ascii="Arial" w:hAnsi="Arial" w:cs="Arial"/>
                <w:b/>
                <w:szCs w:val="22"/>
              </w:rPr>
            </w:pPr>
            <w:r w:rsidRPr="008B66C8">
              <w:rPr>
                <w:rFonts w:ascii="Arial" w:hAnsi="Arial" w:cs="Arial"/>
                <w:b/>
                <w:szCs w:val="22"/>
              </w:rPr>
              <w:t>Position:</w:t>
            </w:r>
          </w:p>
        </w:tc>
        <w:tc>
          <w:tcPr>
            <w:tcW w:w="6378" w:type="dxa"/>
            <w:hideMark/>
          </w:tcPr>
          <w:p w14:paraId="403A9DE0" w14:textId="77777777" w:rsidR="00184154" w:rsidRPr="008B66C8" w:rsidRDefault="00184154" w:rsidP="00184154">
            <w:pPr>
              <w:pStyle w:val="MainText"/>
              <w:spacing w:before="120" w:line="240" w:lineRule="auto"/>
              <w:rPr>
                <w:rFonts w:ascii="Arial" w:hAnsi="Arial" w:cs="Arial"/>
                <w:szCs w:val="22"/>
              </w:rPr>
            </w:pPr>
            <w:r w:rsidRPr="008B66C8">
              <w:rPr>
                <w:rFonts w:ascii="Arial" w:hAnsi="Arial" w:cs="Arial"/>
                <w:szCs w:val="22"/>
              </w:rPr>
              <w:t>National Programme Manager (Children’s Services)</w:t>
            </w:r>
          </w:p>
        </w:tc>
      </w:tr>
      <w:tr w:rsidR="00184154" w:rsidRPr="008B66C8" w14:paraId="403A9DE4" w14:textId="77777777" w:rsidTr="00184154">
        <w:tc>
          <w:tcPr>
            <w:tcW w:w="2802" w:type="dxa"/>
            <w:hideMark/>
          </w:tcPr>
          <w:p w14:paraId="403A9DE2" w14:textId="77777777" w:rsidR="00184154" w:rsidRPr="008B66C8" w:rsidRDefault="00184154" w:rsidP="00184154">
            <w:pPr>
              <w:pStyle w:val="MainText"/>
              <w:spacing w:before="120" w:line="240" w:lineRule="auto"/>
              <w:rPr>
                <w:rFonts w:ascii="Arial" w:hAnsi="Arial" w:cs="Arial"/>
                <w:b/>
                <w:szCs w:val="22"/>
              </w:rPr>
            </w:pPr>
            <w:r w:rsidRPr="008B66C8">
              <w:rPr>
                <w:rFonts w:ascii="Arial" w:hAnsi="Arial" w:cs="Arial"/>
                <w:b/>
                <w:szCs w:val="22"/>
              </w:rPr>
              <w:t>Phone no:</w:t>
            </w:r>
          </w:p>
        </w:tc>
        <w:tc>
          <w:tcPr>
            <w:tcW w:w="6378" w:type="dxa"/>
            <w:hideMark/>
          </w:tcPr>
          <w:p w14:paraId="403A9DE3" w14:textId="77777777" w:rsidR="00184154" w:rsidRPr="008B66C8" w:rsidRDefault="00184154" w:rsidP="00184154">
            <w:pPr>
              <w:pStyle w:val="MainText"/>
              <w:spacing w:before="120" w:line="240" w:lineRule="auto"/>
              <w:rPr>
                <w:rFonts w:ascii="Arial" w:hAnsi="Arial" w:cs="Arial"/>
                <w:szCs w:val="22"/>
              </w:rPr>
            </w:pPr>
            <w:r w:rsidRPr="008B66C8">
              <w:rPr>
                <w:rFonts w:ascii="Arial" w:hAnsi="Arial" w:cs="Arial"/>
                <w:szCs w:val="22"/>
              </w:rPr>
              <w:t>07766 356320</w:t>
            </w:r>
          </w:p>
        </w:tc>
      </w:tr>
      <w:tr w:rsidR="00184154" w:rsidRPr="008B66C8" w14:paraId="403A9DE7" w14:textId="77777777" w:rsidTr="00184154">
        <w:trPr>
          <w:trHeight w:val="507"/>
        </w:trPr>
        <w:tc>
          <w:tcPr>
            <w:tcW w:w="2802" w:type="dxa"/>
            <w:hideMark/>
          </w:tcPr>
          <w:p w14:paraId="403A9DE5" w14:textId="77777777" w:rsidR="00184154" w:rsidRPr="008B66C8" w:rsidRDefault="00184154" w:rsidP="00184154">
            <w:pPr>
              <w:pStyle w:val="MainText"/>
              <w:spacing w:before="120" w:line="240" w:lineRule="auto"/>
              <w:rPr>
                <w:rFonts w:ascii="Arial" w:hAnsi="Arial" w:cs="Arial"/>
                <w:b/>
                <w:szCs w:val="22"/>
              </w:rPr>
            </w:pPr>
            <w:r w:rsidRPr="008B66C8">
              <w:rPr>
                <w:rFonts w:ascii="Arial" w:hAnsi="Arial" w:cs="Arial"/>
                <w:b/>
                <w:szCs w:val="22"/>
              </w:rPr>
              <w:t>Email:</w:t>
            </w:r>
          </w:p>
        </w:tc>
        <w:tc>
          <w:tcPr>
            <w:tcW w:w="6378" w:type="dxa"/>
            <w:hideMark/>
          </w:tcPr>
          <w:p w14:paraId="403A9DE6" w14:textId="77777777" w:rsidR="00184154" w:rsidRPr="008B66C8" w:rsidRDefault="00B65F95" w:rsidP="00184154">
            <w:pPr>
              <w:pStyle w:val="MainText"/>
              <w:spacing w:before="120" w:line="240" w:lineRule="auto"/>
              <w:rPr>
                <w:rFonts w:ascii="Arial" w:hAnsi="Arial" w:cs="Arial"/>
                <w:szCs w:val="22"/>
              </w:rPr>
            </w:pPr>
            <w:hyperlink r:id="rId12" w:history="1">
              <w:r w:rsidR="00184154" w:rsidRPr="008B66C8">
                <w:rPr>
                  <w:rStyle w:val="Hyperlink"/>
                  <w:rFonts w:ascii="Arial" w:hAnsi="Arial" w:cs="Arial"/>
                  <w:szCs w:val="22"/>
                </w:rPr>
                <w:t>richard.cooke@local.gov.uk</w:t>
              </w:r>
            </w:hyperlink>
            <w:r w:rsidR="00184154" w:rsidRPr="008B66C8">
              <w:rPr>
                <w:rFonts w:ascii="Arial" w:hAnsi="Arial" w:cs="Arial"/>
                <w:szCs w:val="22"/>
              </w:rPr>
              <w:t xml:space="preserve"> </w:t>
            </w:r>
          </w:p>
        </w:tc>
      </w:tr>
    </w:tbl>
    <w:p w14:paraId="403A9DE8" w14:textId="77777777" w:rsidR="00184154" w:rsidRPr="008B66C8" w:rsidRDefault="00184154" w:rsidP="00184154">
      <w:pPr>
        <w:pStyle w:val="MainText"/>
        <w:spacing w:line="240" w:lineRule="auto"/>
        <w:rPr>
          <w:rFonts w:ascii="Arial" w:hAnsi="Arial"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55"/>
        <w:gridCol w:w="6271"/>
      </w:tblGrid>
      <w:tr w:rsidR="00184154" w:rsidRPr="008B66C8" w14:paraId="403A9DEB" w14:textId="77777777" w:rsidTr="00184154">
        <w:tc>
          <w:tcPr>
            <w:tcW w:w="2802" w:type="dxa"/>
            <w:hideMark/>
          </w:tcPr>
          <w:p w14:paraId="403A9DE9" w14:textId="77777777" w:rsidR="00184154" w:rsidRPr="008B66C8" w:rsidRDefault="00184154" w:rsidP="00184154">
            <w:pPr>
              <w:pStyle w:val="MainText"/>
              <w:spacing w:before="120" w:line="240" w:lineRule="auto"/>
              <w:rPr>
                <w:rFonts w:ascii="Arial" w:hAnsi="Arial" w:cs="Arial"/>
                <w:szCs w:val="22"/>
              </w:rPr>
            </w:pPr>
            <w:bookmarkStart w:id="0" w:name="_Hlk502133537"/>
            <w:r w:rsidRPr="008B66C8">
              <w:rPr>
                <w:rFonts w:ascii="Arial" w:hAnsi="Arial" w:cs="Arial"/>
                <w:b/>
                <w:szCs w:val="22"/>
              </w:rPr>
              <w:t>Contact officer:</w:t>
            </w:r>
            <w:r w:rsidRPr="008B66C8">
              <w:rPr>
                <w:rFonts w:ascii="Arial" w:hAnsi="Arial" w:cs="Arial"/>
                <w:szCs w:val="22"/>
              </w:rPr>
              <w:t xml:space="preserve"> </w:t>
            </w:r>
          </w:p>
        </w:tc>
        <w:tc>
          <w:tcPr>
            <w:tcW w:w="6378" w:type="dxa"/>
            <w:hideMark/>
          </w:tcPr>
          <w:p w14:paraId="403A9DEA" w14:textId="77777777" w:rsidR="00184154" w:rsidRPr="008B66C8" w:rsidRDefault="00184154" w:rsidP="00184154">
            <w:pPr>
              <w:pStyle w:val="MainText"/>
              <w:spacing w:before="120" w:line="240" w:lineRule="auto"/>
              <w:rPr>
                <w:rFonts w:ascii="Arial" w:hAnsi="Arial" w:cs="Arial"/>
                <w:szCs w:val="22"/>
              </w:rPr>
            </w:pPr>
            <w:r w:rsidRPr="008B66C8">
              <w:rPr>
                <w:rFonts w:ascii="Arial" w:hAnsi="Arial" w:cs="Arial"/>
                <w:szCs w:val="22"/>
              </w:rPr>
              <w:t>Andy Bates</w:t>
            </w:r>
          </w:p>
        </w:tc>
      </w:tr>
      <w:tr w:rsidR="00184154" w:rsidRPr="008B66C8" w14:paraId="403A9DEE" w14:textId="77777777" w:rsidTr="00184154">
        <w:tc>
          <w:tcPr>
            <w:tcW w:w="2802" w:type="dxa"/>
            <w:hideMark/>
          </w:tcPr>
          <w:p w14:paraId="403A9DEC" w14:textId="77777777" w:rsidR="00184154" w:rsidRPr="008B66C8" w:rsidRDefault="00184154" w:rsidP="00184154">
            <w:pPr>
              <w:pStyle w:val="MainText"/>
              <w:spacing w:before="120" w:line="240" w:lineRule="auto"/>
              <w:rPr>
                <w:rFonts w:ascii="Arial" w:hAnsi="Arial" w:cs="Arial"/>
                <w:b/>
                <w:szCs w:val="22"/>
              </w:rPr>
            </w:pPr>
            <w:r w:rsidRPr="008B66C8">
              <w:rPr>
                <w:rFonts w:ascii="Arial" w:hAnsi="Arial" w:cs="Arial"/>
                <w:b/>
                <w:szCs w:val="22"/>
              </w:rPr>
              <w:t>Position:</w:t>
            </w:r>
          </w:p>
        </w:tc>
        <w:tc>
          <w:tcPr>
            <w:tcW w:w="6378" w:type="dxa"/>
            <w:hideMark/>
          </w:tcPr>
          <w:p w14:paraId="403A9DED" w14:textId="77777777" w:rsidR="00184154" w:rsidRPr="008B66C8" w:rsidRDefault="00184154" w:rsidP="00184154">
            <w:pPr>
              <w:pStyle w:val="MainText"/>
              <w:spacing w:before="120" w:line="240" w:lineRule="auto"/>
              <w:rPr>
                <w:rFonts w:ascii="Arial" w:hAnsi="Arial" w:cs="Arial"/>
                <w:szCs w:val="22"/>
              </w:rPr>
            </w:pPr>
            <w:r w:rsidRPr="008B66C8">
              <w:rPr>
                <w:rFonts w:ascii="Arial" w:hAnsi="Arial" w:cs="Arial"/>
                <w:szCs w:val="22"/>
              </w:rPr>
              <w:t>Principal Adviser, South West</w:t>
            </w:r>
          </w:p>
        </w:tc>
      </w:tr>
      <w:tr w:rsidR="00184154" w:rsidRPr="008B66C8" w14:paraId="403A9DF1" w14:textId="77777777" w:rsidTr="00184154">
        <w:tc>
          <w:tcPr>
            <w:tcW w:w="2802" w:type="dxa"/>
            <w:hideMark/>
          </w:tcPr>
          <w:p w14:paraId="403A9DEF" w14:textId="77777777" w:rsidR="00184154" w:rsidRPr="008B66C8" w:rsidRDefault="00184154" w:rsidP="00184154">
            <w:pPr>
              <w:pStyle w:val="MainText"/>
              <w:spacing w:before="120" w:line="240" w:lineRule="auto"/>
              <w:rPr>
                <w:rFonts w:ascii="Arial" w:hAnsi="Arial" w:cs="Arial"/>
                <w:b/>
                <w:szCs w:val="22"/>
              </w:rPr>
            </w:pPr>
            <w:r w:rsidRPr="008B66C8">
              <w:rPr>
                <w:rFonts w:ascii="Arial" w:hAnsi="Arial" w:cs="Arial"/>
                <w:b/>
                <w:szCs w:val="22"/>
              </w:rPr>
              <w:t>Phone no:</w:t>
            </w:r>
          </w:p>
        </w:tc>
        <w:tc>
          <w:tcPr>
            <w:tcW w:w="6378" w:type="dxa"/>
            <w:hideMark/>
          </w:tcPr>
          <w:p w14:paraId="403A9DF0" w14:textId="77777777" w:rsidR="00184154" w:rsidRPr="008B66C8" w:rsidRDefault="00184154" w:rsidP="00184154">
            <w:pPr>
              <w:pStyle w:val="MainText"/>
              <w:spacing w:before="120" w:line="240" w:lineRule="auto"/>
              <w:rPr>
                <w:rFonts w:ascii="Arial" w:hAnsi="Arial" w:cs="Arial"/>
                <w:szCs w:val="22"/>
              </w:rPr>
            </w:pPr>
            <w:r w:rsidRPr="008B66C8">
              <w:rPr>
                <w:rFonts w:ascii="Arial" w:hAnsi="Arial" w:cs="Arial"/>
                <w:szCs w:val="22"/>
              </w:rPr>
              <w:t>07919 562849</w:t>
            </w:r>
          </w:p>
        </w:tc>
      </w:tr>
      <w:tr w:rsidR="00184154" w:rsidRPr="008B66C8" w14:paraId="403A9DF4" w14:textId="77777777" w:rsidTr="00184154">
        <w:trPr>
          <w:trHeight w:val="507"/>
        </w:trPr>
        <w:tc>
          <w:tcPr>
            <w:tcW w:w="2802" w:type="dxa"/>
            <w:hideMark/>
          </w:tcPr>
          <w:p w14:paraId="403A9DF2" w14:textId="77777777" w:rsidR="00184154" w:rsidRPr="008B66C8" w:rsidRDefault="00184154" w:rsidP="00184154">
            <w:pPr>
              <w:pStyle w:val="MainText"/>
              <w:spacing w:before="120" w:line="240" w:lineRule="auto"/>
              <w:rPr>
                <w:rFonts w:ascii="Arial" w:hAnsi="Arial" w:cs="Arial"/>
                <w:b/>
                <w:szCs w:val="22"/>
              </w:rPr>
            </w:pPr>
            <w:r w:rsidRPr="008B66C8">
              <w:rPr>
                <w:rFonts w:ascii="Arial" w:hAnsi="Arial" w:cs="Arial"/>
                <w:b/>
                <w:szCs w:val="22"/>
              </w:rPr>
              <w:t>Email:</w:t>
            </w:r>
          </w:p>
        </w:tc>
        <w:tc>
          <w:tcPr>
            <w:tcW w:w="6378" w:type="dxa"/>
            <w:hideMark/>
          </w:tcPr>
          <w:p w14:paraId="403A9DF3" w14:textId="77777777" w:rsidR="00184154" w:rsidRPr="008B66C8" w:rsidRDefault="00B65F95" w:rsidP="00184154">
            <w:pPr>
              <w:pStyle w:val="MainText"/>
              <w:spacing w:before="120" w:line="240" w:lineRule="auto"/>
              <w:rPr>
                <w:rFonts w:ascii="Arial" w:hAnsi="Arial" w:cs="Arial"/>
                <w:szCs w:val="22"/>
              </w:rPr>
            </w:pPr>
            <w:hyperlink r:id="rId13" w:history="1">
              <w:r w:rsidR="00184154" w:rsidRPr="008B66C8">
                <w:rPr>
                  <w:rStyle w:val="Hyperlink"/>
                  <w:rFonts w:ascii="Arial" w:hAnsi="Arial" w:cs="Arial"/>
                  <w:szCs w:val="22"/>
                </w:rPr>
                <w:t>andy.bates@local.gov.uk</w:t>
              </w:r>
            </w:hyperlink>
            <w:r w:rsidR="00184154" w:rsidRPr="008B66C8">
              <w:rPr>
                <w:rFonts w:ascii="Arial" w:hAnsi="Arial" w:cs="Arial"/>
                <w:szCs w:val="22"/>
              </w:rPr>
              <w:t xml:space="preserve"> </w:t>
            </w:r>
          </w:p>
        </w:tc>
      </w:tr>
    </w:tbl>
    <w:bookmarkEnd w:id="0"/>
    <w:p w14:paraId="403A9DF5" w14:textId="77777777" w:rsidR="009B6F95" w:rsidRDefault="009B6F95" w:rsidP="006D0F59">
      <w:pPr>
        <w:pStyle w:val="Title3"/>
      </w:pPr>
      <w:r w:rsidRPr="00C803F3">
        <w:t xml:space="preserve"> </w:t>
      </w:r>
    </w:p>
    <w:p w14:paraId="403A9DF6" w14:textId="77777777" w:rsidR="00DD466D" w:rsidRDefault="00DD466D" w:rsidP="00DD466D">
      <w:pPr>
        <w:ind w:left="0" w:firstLine="0"/>
      </w:pPr>
    </w:p>
    <w:p w14:paraId="403A9DF7" w14:textId="77777777" w:rsidR="00DD466D" w:rsidRPr="00DD466D" w:rsidRDefault="00DD466D" w:rsidP="00DD466D">
      <w:pPr>
        <w:ind w:left="0" w:firstLine="0"/>
        <w:rPr>
          <w:b/>
          <w:sz w:val="28"/>
          <w:szCs w:val="28"/>
        </w:rPr>
      </w:pPr>
      <w:r w:rsidRPr="00DD466D">
        <w:rPr>
          <w:b/>
          <w:sz w:val="28"/>
          <w:szCs w:val="28"/>
        </w:rPr>
        <w:t>Progress in delivering the LGA children’s services improvement programme</w:t>
      </w:r>
    </w:p>
    <w:p w14:paraId="403A9DF8" w14:textId="77777777" w:rsidR="00184154" w:rsidRDefault="0077516A" w:rsidP="00184154">
      <w:pPr>
        <w:spacing w:after="0" w:line="240" w:lineRule="auto"/>
        <w:ind w:left="0" w:firstLine="0"/>
        <w:rPr>
          <w:rFonts w:eastAsia="Times New Roman" w:cs="Arial"/>
          <w:b/>
        </w:rPr>
      </w:pPr>
      <w:r>
        <w:rPr>
          <w:rFonts w:eastAsia="Times New Roman" w:cs="Arial"/>
          <w:b/>
        </w:rPr>
        <w:t>Background</w:t>
      </w:r>
    </w:p>
    <w:p w14:paraId="403A9DF9" w14:textId="77777777" w:rsidR="00184154" w:rsidRPr="00184154" w:rsidRDefault="00184154" w:rsidP="00184154">
      <w:pPr>
        <w:spacing w:after="0" w:line="240" w:lineRule="auto"/>
        <w:ind w:left="0" w:firstLine="0"/>
        <w:rPr>
          <w:rFonts w:eastAsia="Times New Roman" w:cs="Arial"/>
          <w:b/>
        </w:rPr>
      </w:pPr>
    </w:p>
    <w:p w14:paraId="403A9DFA" w14:textId="77777777" w:rsidR="0077516A" w:rsidRPr="0077516A" w:rsidRDefault="0077516A" w:rsidP="009720C4">
      <w:pPr>
        <w:numPr>
          <w:ilvl w:val="0"/>
          <w:numId w:val="3"/>
        </w:numPr>
        <w:spacing w:after="0" w:line="240" w:lineRule="auto"/>
        <w:ind w:left="360"/>
        <w:contextualSpacing/>
        <w:rPr>
          <w:rFonts w:eastAsia="Times New Roman" w:cs="Arial"/>
        </w:rPr>
      </w:pPr>
      <w:r>
        <w:rPr>
          <w:rFonts w:eastAsia="Times New Roman" w:cs="Arial"/>
        </w:rPr>
        <w:t xml:space="preserve">As </w:t>
      </w:r>
      <w:r>
        <w:rPr>
          <w:rFonts w:cs="Arial"/>
        </w:rPr>
        <w:t>part of its wider sector-led improvement programme, t</w:t>
      </w:r>
      <w:r w:rsidRPr="008B66C8">
        <w:rPr>
          <w:rFonts w:cs="Arial"/>
        </w:rPr>
        <w:t xml:space="preserve">he Local Government Association has a well-established offer to local authorities that is focussed on providing effective support and challenge to enable sustained improvement to children’s services. Just over a year ago a report came to the </w:t>
      </w:r>
      <w:r w:rsidR="007563BF">
        <w:rPr>
          <w:rFonts w:cs="Arial"/>
        </w:rPr>
        <w:t>Improvement and Innovation and Children and Young People</w:t>
      </w:r>
      <w:r w:rsidRPr="008B66C8">
        <w:rPr>
          <w:rFonts w:cs="Arial"/>
        </w:rPr>
        <w:t xml:space="preserve"> </w:t>
      </w:r>
      <w:r>
        <w:rPr>
          <w:rFonts w:cs="Arial"/>
        </w:rPr>
        <w:t>B</w:t>
      </w:r>
      <w:r w:rsidRPr="008B66C8">
        <w:rPr>
          <w:rFonts w:cs="Arial"/>
        </w:rPr>
        <w:t>oard</w:t>
      </w:r>
      <w:r>
        <w:rPr>
          <w:rFonts w:cs="Arial"/>
        </w:rPr>
        <w:t>s</w:t>
      </w:r>
      <w:r w:rsidRPr="008B66C8">
        <w:rPr>
          <w:rFonts w:cs="Arial"/>
        </w:rPr>
        <w:t xml:space="preserve"> that detailed additional areas of work that the Department for Education had commissioned the LGA to deliver. These were focussed around early years and leadership capacity and development.</w:t>
      </w:r>
    </w:p>
    <w:p w14:paraId="403A9DFB" w14:textId="77777777" w:rsidR="0077516A" w:rsidRDefault="0077516A" w:rsidP="0077516A">
      <w:pPr>
        <w:spacing w:after="0" w:line="240" w:lineRule="auto"/>
        <w:ind w:left="360" w:firstLine="0"/>
        <w:contextualSpacing/>
        <w:rPr>
          <w:rFonts w:eastAsia="Times New Roman" w:cs="Arial"/>
        </w:rPr>
      </w:pPr>
    </w:p>
    <w:p w14:paraId="403A9DFC" w14:textId="77777777" w:rsidR="009720C4" w:rsidRDefault="0077516A" w:rsidP="009720C4">
      <w:pPr>
        <w:numPr>
          <w:ilvl w:val="0"/>
          <w:numId w:val="3"/>
        </w:numPr>
        <w:spacing w:after="0" w:line="240" w:lineRule="auto"/>
        <w:ind w:left="360"/>
        <w:contextualSpacing/>
        <w:rPr>
          <w:rFonts w:eastAsia="Times New Roman" w:cs="Arial"/>
        </w:rPr>
      </w:pPr>
      <w:r w:rsidRPr="0077516A">
        <w:rPr>
          <w:rFonts w:eastAsia="Times New Roman" w:cs="Arial"/>
        </w:rPr>
        <w:t>This paper provides a brief summary of the progress made in delivering the three key strands of the LGA Children’s Services Improv</w:t>
      </w:r>
      <w:r w:rsidR="009720C4">
        <w:rPr>
          <w:rFonts w:eastAsia="Times New Roman" w:cs="Arial"/>
        </w:rPr>
        <w:t>ement Programme through 2018/19.</w:t>
      </w:r>
    </w:p>
    <w:p w14:paraId="1ADB10D1" w14:textId="77777777" w:rsidR="005D19D4" w:rsidRPr="005D19D4" w:rsidRDefault="005D19D4" w:rsidP="005D19D4">
      <w:pPr>
        <w:pStyle w:val="ListParagraph"/>
        <w:numPr>
          <w:ilvl w:val="0"/>
          <w:numId w:val="0"/>
        </w:numPr>
        <w:ind w:left="360"/>
        <w:rPr>
          <w:rFonts w:eastAsia="Times New Roman" w:cs="Arial"/>
        </w:rPr>
      </w:pPr>
    </w:p>
    <w:p w14:paraId="403A9DFD" w14:textId="77777777" w:rsidR="009720C4" w:rsidRDefault="0077516A" w:rsidP="009720C4">
      <w:pPr>
        <w:pStyle w:val="ListParagraph"/>
        <w:numPr>
          <w:ilvl w:val="1"/>
          <w:numId w:val="9"/>
        </w:numPr>
        <w:rPr>
          <w:rFonts w:cs="Arial"/>
        </w:rPr>
      </w:pPr>
      <w:r w:rsidRPr="009720C4">
        <w:rPr>
          <w:rFonts w:cs="Arial"/>
        </w:rPr>
        <w:t>Lea</w:t>
      </w:r>
      <w:r w:rsidR="009720C4">
        <w:rPr>
          <w:rFonts w:cs="Arial"/>
        </w:rPr>
        <w:t>dership Capacity and Development</w:t>
      </w:r>
    </w:p>
    <w:p w14:paraId="27ADE39C" w14:textId="77777777" w:rsidR="005D19D4" w:rsidRDefault="005D19D4" w:rsidP="005D19D4">
      <w:pPr>
        <w:pStyle w:val="ListParagraph"/>
        <w:numPr>
          <w:ilvl w:val="0"/>
          <w:numId w:val="0"/>
        </w:numPr>
        <w:ind w:left="720"/>
        <w:rPr>
          <w:rFonts w:cs="Arial"/>
        </w:rPr>
      </w:pPr>
    </w:p>
    <w:p w14:paraId="403A9DFE" w14:textId="77777777" w:rsidR="009720C4" w:rsidRDefault="0077516A" w:rsidP="009720C4">
      <w:pPr>
        <w:pStyle w:val="ListParagraph"/>
        <w:numPr>
          <w:ilvl w:val="1"/>
          <w:numId w:val="9"/>
        </w:numPr>
        <w:rPr>
          <w:rFonts w:cs="Arial"/>
        </w:rPr>
      </w:pPr>
      <w:r w:rsidRPr="009720C4">
        <w:rPr>
          <w:rFonts w:cs="Arial"/>
        </w:rPr>
        <w:t>Early Years Peer Challenge</w:t>
      </w:r>
    </w:p>
    <w:p w14:paraId="5501B1CF" w14:textId="77777777" w:rsidR="005D19D4" w:rsidRPr="005D19D4" w:rsidRDefault="005D19D4" w:rsidP="005D19D4">
      <w:pPr>
        <w:pStyle w:val="ListParagraph"/>
        <w:numPr>
          <w:ilvl w:val="0"/>
          <w:numId w:val="0"/>
        </w:numPr>
        <w:ind w:left="360"/>
        <w:rPr>
          <w:rFonts w:cs="Arial"/>
        </w:rPr>
      </w:pPr>
    </w:p>
    <w:p w14:paraId="403A9DFF" w14:textId="77777777" w:rsidR="0077516A" w:rsidRPr="009720C4" w:rsidRDefault="0077516A" w:rsidP="009720C4">
      <w:pPr>
        <w:pStyle w:val="ListParagraph"/>
        <w:numPr>
          <w:ilvl w:val="1"/>
          <w:numId w:val="9"/>
        </w:numPr>
        <w:rPr>
          <w:rFonts w:cs="Arial"/>
        </w:rPr>
      </w:pPr>
      <w:r w:rsidRPr="009720C4">
        <w:rPr>
          <w:rFonts w:cs="Arial"/>
        </w:rPr>
        <w:t xml:space="preserve">Children’s Services Peer Challenge </w:t>
      </w:r>
    </w:p>
    <w:p w14:paraId="403A9E00" w14:textId="77777777" w:rsidR="0077516A" w:rsidRPr="0077516A" w:rsidRDefault="0077516A" w:rsidP="0077516A">
      <w:pPr>
        <w:spacing w:after="0" w:line="240" w:lineRule="auto"/>
        <w:rPr>
          <w:rFonts w:eastAsia="Times New Roman" w:cs="Arial"/>
          <w:b/>
        </w:rPr>
      </w:pPr>
      <w:r w:rsidRPr="0077516A">
        <w:rPr>
          <w:rFonts w:eastAsia="Times New Roman" w:cs="Arial"/>
          <w:b/>
        </w:rPr>
        <w:t>Leadership capacity and development</w:t>
      </w:r>
    </w:p>
    <w:p w14:paraId="403A9E01" w14:textId="77777777" w:rsidR="0077516A" w:rsidRDefault="0077516A" w:rsidP="0077516A">
      <w:pPr>
        <w:spacing w:after="0" w:line="240" w:lineRule="auto"/>
        <w:contextualSpacing/>
        <w:rPr>
          <w:rFonts w:eastAsia="Times New Roman" w:cs="Arial"/>
        </w:rPr>
      </w:pPr>
    </w:p>
    <w:p w14:paraId="403A9E02" w14:textId="568F68B7" w:rsidR="00184154" w:rsidRPr="00A142EB" w:rsidRDefault="00184154" w:rsidP="00A142EB">
      <w:pPr>
        <w:pStyle w:val="ListParagraph"/>
        <w:numPr>
          <w:ilvl w:val="0"/>
          <w:numId w:val="3"/>
        </w:numPr>
        <w:spacing w:after="0" w:line="240" w:lineRule="auto"/>
        <w:rPr>
          <w:rFonts w:eastAsia="Times New Roman" w:cs="Arial"/>
        </w:rPr>
      </w:pPr>
      <w:r w:rsidRPr="00A142EB">
        <w:rPr>
          <w:rFonts w:eastAsia="Times New Roman" w:cs="Arial"/>
        </w:rPr>
        <w:t>There has been an ongoing dialogue between LGA, Solace, Association of Directors of Children’s Services (ADCS) and the Department for Education (</w:t>
      </w:r>
      <w:proofErr w:type="spellStart"/>
      <w:r w:rsidRPr="00A142EB">
        <w:rPr>
          <w:rFonts w:eastAsia="Times New Roman" w:cs="Arial"/>
        </w:rPr>
        <w:t>DfE</w:t>
      </w:r>
      <w:proofErr w:type="spellEnd"/>
      <w:r w:rsidRPr="00A142EB">
        <w:rPr>
          <w:rFonts w:eastAsia="Times New Roman" w:cs="Arial"/>
        </w:rPr>
        <w:t xml:space="preserve">) to develop an effective local, regional and national system to support sector-led improvement in children’s services. Funded through a grant from the </w:t>
      </w:r>
      <w:proofErr w:type="spellStart"/>
      <w:r w:rsidRPr="00A142EB">
        <w:rPr>
          <w:rFonts w:eastAsia="Times New Roman" w:cs="Arial"/>
        </w:rPr>
        <w:t>DfE</w:t>
      </w:r>
      <w:proofErr w:type="spellEnd"/>
      <w:r w:rsidRPr="00A142EB">
        <w:rPr>
          <w:rFonts w:eastAsia="Times New Roman" w:cs="Arial"/>
        </w:rPr>
        <w:t>, the LGA has been developing and delivering a range of activity that support and embed sector led improvement (SLI) approaches and specifically build the leadership capacity in local authorities.</w:t>
      </w:r>
    </w:p>
    <w:p w14:paraId="403A9E03" w14:textId="77777777" w:rsidR="00184154" w:rsidRPr="00184154" w:rsidRDefault="00184154" w:rsidP="00184154">
      <w:pPr>
        <w:spacing w:after="0" w:line="240" w:lineRule="auto"/>
        <w:ind w:left="360" w:firstLine="0"/>
        <w:contextualSpacing/>
        <w:rPr>
          <w:rFonts w:eastAsia="Times New Roman" w:cs="Arial"/>
        </w:rPr>
      </w:pPr>
    </w:p>
    <w:p w14:paraId="4590ED79" w14:textId="77777777" w:rsidR="00A142EB" w:rsidRDefault="00184154" w:rsidP="00A142EB">
      <w:pPr>
        <w:numPr>
          <w:ilvl w:val="0"/>
          <w:numId w:val="3"/>
        </w:numPr>
        <w:spacing w:after="0" w:line="240" w:lineRule="auto"/>
        <w:contextualSpacing/>
        <w:rPr>
          <w:rFonts w:eastAsia="Times New Roman" w:cs="Arial"/>
        </w:rPr>
      </w:pPr>
      <w:r w:rsidRPr="00184154">
        <w:rPr>
          <w:rFonts w:eastAsia="Calibri" w:cs="Arial"/>
        </w:rPr>
        <w:t xml:space="preserve">Working with the </w:t>
      </w:r>
      <w:proofErr w:type="spellStart"/>
      <w:r w:rsidRPr="00184154">
        <w:rPr>
          <w:rFonts w:eastAsia="Calibri" w:cs="Arial"/>
        </w:rPr>
        <w:t>DfE</w:t>
      </w:r>
      <w:proofErr w:type="spellEnd"/>
      <w:r w:rsidRPr="00184154">
        <w:rPr>
          <w:rFonts w:eastAsia="Calibri" w:cs="Arial"/>
        </w:rPr>
        <w:t xml:space="preserve"> and Ofsted, t</w:t>
      </w:r>
      <w:r w:rsidRPr="00184154">
        <w:rPr>
          <w:rFonts w:eastAsia="Times New Roman" w:cs="Arial"/>
        </w:rPr>
        <w:t>he LGA, ADCS and Solace have agreed a set of principles that will underpin joint working on children’s services improvement, which will be overseen by the Children’s Improvement Board (CIB)</w:t>
      </w:r>
      <w:r w:rsidR="007563BF">
        <w:rPr>
          <w:rFonts w:eastAsia="Times New Roman" w:cs="Arial"/>
        </w:rPr>
        <w:t>, which is chaired by the CYP Board Chair</w:t>
      </w:r>
      <w:r w:rsidRPr="00184154">
        <w:rPr>
          <w:rFonts w:eastAsia="Times New Roman" w:cs="Arial"/>
        </w:rPr>
        <w:t xml:space="preserve">. </w:t>
      </w:r>
      <w:r w:rsidR="007563BF">
        <w:rPr>
          <w:rFonts w:eastAsia="Times New Roman" w:cs="Arial"/>
        </w:rPr>
        <w:t>This</w:t>
      </w:r>
      <w:r w:rsidRPr="00184154">
        <w:rPr>
          <w:rFonts w:eastAsia="Times New Roman" w:cs="Arial"/>
        </w:rPr>
        <w:t xml:space="preserve"> regular, national discussion will add value by enabling a shared understanding of what works within Regional Improvement Alliances (RIAs)</w:t>
      </w:r>
      <w:r w:rsidR="007563BF">
        <w:rPr>
          <w:rFonts w:eastAsia="Times New Roman" w:cs="Arial"/>
        </w:rPr>
        <w:t xml:space="preserve"> that are now operating in all regions</w:t>
      </w:r>
      <w:r w:rsidRPr="00184154">
        <w:rPr>
          <w:rFonts w:eastAsia="Times New Roman" w:cs="Arial"/>
        </w:rPr>
        <w:t xml:space="preserve">, </w:t>
      </w:r>
      <w:r w:rsidR="007563BF">
        <w:rPr>
          <w:rFonts w:eastAsia="Times New Roman" w:cs="Arial"/>
        </w:rPr>
        <w:t xml:space="preserve">considering </w:t>
      </w:r>
      <w:r w:rsidRPr="00184154">
        <w:rPr>
          <w:rFonts w:eastAsia="Times New Roman" w:cs="Arial"/>
        </w:rPr>
        <w:t xml:space="preserve">how to address issues which have been identified and </w:t>
      </w:r>
      <w:r w:rsidR="007563BF">
        <w:rPr>
          <w:rFonts w:eastAsia="Times New Roman" w:cs="Arial"/>
        </w:rPr>
        <w:t>providing</w:t>
      </w:r>
      <w:r w:rsidRPr="00184154">
        <w:rPr>
          <w:rFonts w:eastAsia="Times New Roman" w:cs="Arial"/>
        </w:rPr>
        <w:t xml:space="preserve"> an overview of the support being provided by partners to address them. </w:t>
      </w:r>
      <w:r w:rsidR="007563BF">
        <w:rPr>
          <w:rFonts w:eastAsia="Times New Roman" w:cs="Arial"/>
        </w:rPr>
        <w:t>It is proposed that a</w:t>
      </w:r>
      <w:r w:rsidRPr="00184154">
        <w:rPr>
          <w:rFonts w:eastAsia="Calibri" w:cs="Arial"/>
        </w:rPr>
        <w:t xml:space="preserve"> refreshed Children’s Improvement Board will:</w:t>
      </w:r>
    </w:p>
    <w:p w14:paraId="7F7D3E43" w14:textId="77777777" w:rsidR="00A142EB" w:rsidRDefault="00A142EB" w:rsidP="00A142EB">
      <w:pPr>
        <w:pStyle w:val="ListParagraph"/>
        <w:numPr>
          <w:ilvl w:val="0"/>
          <w:numId w:val="0"/>
        </w:numPr>
        <w:ind w:left="360"/>
        <w:rPr>
          <w:rFonts w:eastAsia="Times New Roman" w:cs="Arial"/>
        </w:rPr>
      </w:pPr>
    </w:p>
    <w:p w14:paraId="403A9E05" w14:textId="0FD9855D" w:rsidR="009720C4" w:rsidRDefault="00184154" w:rsidP="00A142EB">
      <w:pPr>
        <w:pStyle w:val="ListParagraph"/>
        <w:numPr>
          <w:ilvl w:val="1"/>
          <w:numId w:val="7"/>
        </w:numPr>
        <w:spacing w:after="0" w:line="240" w:lineRule="auto"/>
        <w:rPr>
          <w:rFonts w:eastAsia="Times New Roman" w:cs="Arial"/>
        </w:rPr>
      </w:pPr>
      <w:r w:rsidRPr="00A142EB">
        <w:rPr>
          <w:rFonts w:eastAsia="Times New Roman" w:cs="Arial"/>
        </w:rPr>
        <w:t>Have a key role in ensuring regional and national arrangements are working effectively in providin</w:t>
      </w:r>
      <w:r w:rsidR="009720C4" w:rsidRPr="00A142EB">
        <w:rPr>
          <w:rFonts w:eastAsia="Times New Roman" w:cs="Arial"/>
        </w:rPr>
        <w:t>g the right support to councils;</w:t>
      </w:r>
    </w:p>
    <w:p w14:paraId="7F547DDE" w14:textId="77777777" w:rsidR="005D19D4" w:rsidRPr="00A142EB" w:rsidRDefault="005D19D4" w:rsidP="005D19D4">
      <w:pPr>
        <w:pStyle w:val="ListParagraph"/>
        <w:numPr>
          <w:ilvl w:val="0"/>
          <w:numId w:val="0"/>
        </w:numPr>
        <w:spacing w:after="0" w:line="240" w:lineRule="auto"/>
        <w:ind w:left="720"/>
        <w:rPr>
          <w:rFonts w:eastAsia="Times New Roman" w:cs="Arial"/>
        </w:rPr>
      </w:pPr>
    </w:p>
    <w:p w14:paraId="403A9E06" w14:textId="77777777" w:rsidR="009720C4" w:rsidRDefault="00184154" w:rsidP="009720C4">
      <w:pPr>
        <w:pStyle w:val="ListParagraph"/>
        <w:numPr>
          <w:ilvl w:val="1"/>
          <w:numId w:val="7"/>
        </w:numPr>
        <w:rPr>
          <w:rFonts w:eastAsia="Times New Roman" w:cs="Arial"/>
        </w:rPr>
      </w:pPr>
      <w:r w:rsidRPr="009720C4">
        <w:rPr>
          <w:rFonts w:eastAsia="Times New Roman" w:cs="Arial"/>
        </w:rPr>
        <w:t>Identify trends in performance, including the use of intelligence gained from Ofsted inspections</w:t>
      </w:r>
      <w:r w:rsidR="007563BF" w:rsidRPr="009720C4">
        <w:rPr>
          <w:rFonts w:eastAsia="Times New Roman" w:cs="Arial"/>
        </w:rPr>
        <w:t xml:space="preserve"> of children’s services</w:t>
      </w:r>
      <w:r w:rsidR="009720C4">
        <w:rPr>
          <w:rFonts w:eastAsia="Times New Roman" w:cs="Arial"/>
        </w:rPr>
        <w:t xml:space="preserve"> and focussed visits;</w:t>
      </w:r>
    </w:p>
    <w:p w14:paraId="750F7D63" w14:textId="77777777" w:rsidR="005D19D4" w:rsidRPr="005D19D4" w:rsidRDefault="005D19D4" w:rsidP="00B65F95">
      <w:pPr>
        <w:pStyle w:val="ListParagraph"/>
        <w:numPr>
          <w:ilvl w:val="0"/>
          <w:numId w:val="0"/>
        </w:numPr>
        <w:ind w:left="360"/>
        <w:rPr>
          <w:rFonts w:eastAsia="Times New Roman" w:cs="Arial"/>
        </w:rPr>
      </w:pPr>
    </w:p>
    <w:p w14:paraId="676DA994" w14:textId="77777777" w:rsidR="005D19D4" w:rsidRDefault="005D19D4" w:rsidP="005D19D4">
      <w:pPr>
        <w:pStyle w:val="ListParagraph"/>
        <w:numPr>
          <w:ilvl w:val="0"/>
          <w:numId w:val="0"/>
        </w:numPr>
        <w:ind w:left="720"/>
        <w:rPr>
          <w:rFonts w:eastAsia="Times New Roman" w:cs="Arial"/>
        </w:rPr>
      </w:pPr>
    </w:p>
    <w:p w14:paraId="403A9E07" w14:textId="77777777" w:rsidR="009720C4" w:rsidRDefault="00184154" w:rsidP="009720C4">
      <w:pPr>
        <w:pStyle w:val="ListParagraph"/>
        <w:numPr>
          <w:ilvl w:val="1"/>
          <w:numId w:val="7"/>
        </w:numPr>
        <w:rPr>
          <w:rFonts w:eastAsia="Times New Roman" w:cs="Arial"/>
        </w:rPr>
      </w:pPr>
      <w:r w:rsidRPr="009720C4">
        <w:rPr>
          <w:rFonts w:eastAsia="Times New Roman" w:cs="Arial"/>
        </w:rPr>
        <w:t>Be able to advise on the effectiveness of different funding streams to support improvement to inform de</w:t>
      </w:r>
      <w:r w:rsidR="009720C4">
        <w:rPr>
          <w:rFonts w:eastAsia="Times New Roman" w:cs="Arial"/>
        </w:rPr>
        <w:t>cisions by Government and others;</w:t>
      </w:r>
    </w:p>
    <w:p w14:paraId="55CFB4FF" w14:textId="77777777" w:rsidR="005D19D4" w:rsidRDefault="005D19D4" w:rsidP="005D19D4">
      <w:pPr>
        <w:pStyle w:val="ListParagraph"/>
        <w:numPr>
          <w:ilvl w:val="0"/>
          <w:numId w:val="0"/>
        </w:numPr>
        <w:ind w:left="720"/>
        <w:rPr>
          <w:rFonts w:eastAsia="Times New Roman" w:cs="Arial"/>
        </w:rPr>
      </w:pPr>
    </w:p>
    <w:p w14:paraId="403A9E08" w14:textId="77777777" w:rsidR="009720C4" w:rsidRDefault="00184154" w:rsidP="009720C4">
      <w:pPr>
        <w:pStyle w:val="ListParagraph"/>
        <w:numPr>
          <w:ilvl w:val="1"/>
          <w:numId w:val="7"/>
        </w:numPr>
        <w:rPr>
          <w:rFonts w:eastAsia="Times New Roman" w:cs="Arial"/>
        </w:rPr>
      </w:pPr>
      <w:r w:rsidRPr="009720C4">
        <w:rPr>
          <w:rFonts w:eastAsia="Times New Roman" w:cs="Arial"/>
        </w:rPr>
        <w:t xml:space="preserve">Broker support between regions where necessary and; </w:t>
      </w:r>
    </w:p>
    <w:p w14:paraId="1C5F76F3" w14:textId="77777777" w:rsidR="005D19D4" w:rsidRPr="005D19D4" w:rsidRDefault="005D19D4" w:rsidP="005D19D4">
      <w:pPr>
        <w:pStyle w:val="ListParagraph"/>
        <w:numPr>
          <w:ilvl w:val="0"/>
          <w:numId w:val="0"/>
        </w:numPr>
        <w:ind w:left="360"/>
        <w:rPr>
          <w:rFonts w:eastAsia="Times New Roman" w:cs="Arial"/>
        </w:rPr>
      </w:pPr>
    </w:p>
    <w:p w14:paraId="403A9E0A" w14:textId="38061BAB" w:rsidR="00184154" w:rsidRPr="00B65F95" w:rsidRDefault="00184154" w:rsidP="00B65F95">
      <w:pPr>
        <w:pStyle w:val="ListParagraph"/>
        <w:numPr>
          <w:ilvl w:val="1"/>
          <w:numId w:val="7"/>
        </w:numPr>
        <w:rPr>
          <w:rFonts w:eastAsia="Times New Roman" w:cs="Arial"/>
        </w:rPr>
      </w:pPr>
      <w:r w:rsidRPr="009720C4">
        <w:rPr>
          <w:rFonts w:eastAsia="Times New Roman" w:cs="Arial"/>
        </w:rPr>
        <w:t>Hold an overview of children’s services performance across the system, including emerging pressures</w:t>
      </w:r>
      <w:r w:rsidR="009720C4" w:rsidRPr="00A142EB">
        <w:rPr>
          <w:rFonts w:eastAsia="Times New Roman" w:cs="Arial"/>
          <w:b/>
        </w:rPr>
        <w:t>.</w:t>
      </w:r>
    </w:p>
    <w:p w14:paraId="5D60328E" w14:textId="77777777" w:rsidR="00B65F95" w:rsidRPr="00B65F95" w:rsidRDefault="00B65F95" w:rsidP="00B65F95">
      <w:pPr>
        <w:pStyle w:val="ListParagraph"/>
        <w:numPr>
          <w:ilvl w:val="0"/>
          <w:numId w:val="0"/>
        </w:numPr>
        <w:ind w:left="360"/>
        <w:rPr>
          <w:rFonts w:eastAsia="Times New Roman" w:cs="Arial"/>
        </w:rPr>
      </w:pPr>
    </w:p>
    <w:p w14:paraId="403A9E0B" w14:textId="49CB1F86" w:rsidR="00184154" w:rsidRPr="00A142EB" w:rsidRDefault="00184154" w:rsidP="00A142EB">
      <w:pPr>
        <w:pStyle w:val="ListParagraph"/>
        <w:numPr>
          <w:ilvl w:val="0"/>
          <w:numId w:val="3"/>
        </w:numPr>
        <w:spacing w:after="0" w:line="240" w:lineRule="auto"/>
        <w:rPr>
          <w:rFonts w:eastAsia="Times New Roman" w:cs="Arial"/>
        </w:rPr>
      </w:pPr>
      <w:r w:rsidRPr="00A142EB">
        <w:rPr>
          <w:rFonts w:eastAsia="Times New Roman" w:cs="Arial"/>
        </w:rPr>
        <w:t xml:space="preserve">The development of </w:t>
      </w:r>
      <w:r w:rsidR="007563BF" w:rsidRPr="00A142EB">
        <w:rPr>
          <w:rFonts w:eastAsia="Times New Roman" w:cs="Arial"/>
        </w:rPr>
        <w:t xml:space="preserve">Regional Improvement Alliances for children’s services </w:t>
      </w:r>
      <w:r w:rsidRPr="00A142EB">
        <w:rPr>
          <w:rFonts w:eastAsia="Times New Roman" w:cs="Arial"/>
        </w:rPr>
        <w:t>provides an important forum to bring together sector led improvement approaches and harness expertise and skills to support the delivery of improved services</w:t>
      </w:r>
      <w:r w:rsidR="007563BF" w:rsidRPr="00A142EB">
        <w:rPr>
          <w:rFonts w:eastAsia="Times New Roman" w:cs="Arial"/>
        </w:rPr>
        <w:t xml:space="preserve"> within a region</w:t>
      </w:r>
      <w:r w:rsidRPr="00A142EB">
        <w:rPr>
          <w:rFonts w:eastAsia="Times New Roman" w:cs="Arial"/>
        </w:rPr>
        <w:t xml:space="preserve">. The LGA Children’s Improvement Advisors (CIAs), who work to the LGA’s Principal Adviser in each region, provide a single point of contact for RIAs and individual local authorities to access tailored support from the LGA, as well as making linkages with </w:t>
      </w:r>
      <w:proofErr w:type="spellStart"/>
      <w:r w:rsidRPr="00A142EB">
        <w:rPr>
          <w:rFonts w:eastAsia="Times New Roman" w:cs="Arial"/>
        </w:rPr>
        <w:t>DfE</w:t>
      </w:r>
      <w:proofErr w:type="spellEnd"/>
      <w:r w:rsidRPr="00A142EB">
        <w:rPr>
          <w:rFonts w:eastAsia="Times New Roman" w:cs="Arial"/>
        </w:rPr>
        <w:t xml:space="preserve"> regional leads. </w:t>
      </w:r>
    </w:p>
    <w:p w14:paraId="403A9E0C" w14:textId="77777777" w:rsidR="00184154" w:rsidRPr="00184154" w:rsidRDefault="00184154" w:rsidP="00184154">
      <w:pPr>
        <w:spacing w:after="0" w:line="240" w:lineRule="auto"/>
        <w:ind w:left="0" w:firstLine="0"/>
        <w:rPr>
          <w:rFonts w:eastAsia="Times New Roman" w:cs="Arial"/>
        </w:rPr>
      </w:pPr>
    </w:p>
    <w:p w14:paraId="403A9E0D" w14:textId="77777777" w:rsidR="00184154" w:rsidRPr="00184154" w:rsidRDefault="00184154" w:rsidP="00A142EB">
      <w:pPr>
        <w:numPr>
          <w:ilvl w:val="0"/>
          <w:numId w:val="3"/>
        </w:numPr>
        <w:spacing w:after="0" w:line="240" w:lineRule="auto"/>
        <w:contextualSpacing/>
        <w:rPr>
          <w:rFonts w:eastAsia="Times New Roman" w:cs="Arial"/>
        </w:rPr>
      </w:pPr>
      <w:r w:rsidRPr="00184154">
        <w:rPr>
          <w:rFonts w:eastAsia="Times New Roman" w:cs="Arial"/>
        </w:rPr>
        <w:t xml:space="preserve">We are delivering an enhanced programme of Children’s Leadership Essentials, offering additional courses and focussing on those councils that have new Lead Members for Children’s Services, as well as promoting the programme to chairs of Children’s Scrutiny Committees. Since September 2018, 58 members have participated and almost half of these have been new to their role in the last six months. </w:t>
      </w:r>
    </w:p>
    <w:p w14:paraId="403A9E0E" w14:textId="77777777" w:rsidR="00184154" w:rsidRPr="00184154" w:rsidRDefault="00184154" w:rsidP="00184154">
      <w:pPr>
        <w:spacing w:after="0" w:line="240" w:lineRule="auto"/>
        <w:ind w:left="360" w:firstLine="0"/>
        <w:contextualSpacing/>
        <w:rPr>
          <w:rFonts w:eastAsia="Times New Roman" w:cs="Arial"/>
        </w:rPr>
      </w:pPr>
    </w:p>
    <w:p w14:paraId="403A9E0F" w14:textId="77777777" w:rsidR="00184154" w:rsidRPr="00184154" w:rsidRDefault="007563BF" w:rsidP="00A142EB">
      <w:pPr>
        <w:numPr>
          <w:ilvl w:val="0"/>
          <w:numId w:val="3"/>
        </w:numPr>
        <w:spacing w:after="0" w:line="240" w:lineRule="auto"/>
        <w:contextualSpacing/>
        <w:rPr>
          <w:rFonts w:eastAsia="Times New Roman" w:cs="Arial"/>
        </w:rPr>
      </w:pPr>
      <w:r>
        <w:rPr>
          <w:rFonts w:eastAsia="Times New Roman" w:cs="Arial"/>
        </w:rPr>
        <w:t>A key aim of the programme is to ensure</w:t>
      </w:r>
      <w:r w:rsidR="00184154" w:rsidRPr="00184154">
        <w:rPr>
          <w:rFonts w:eastAsia="Times New Roman" w:cs="Arial"/>
        </w:rPr>
        <w:t xml:space="preserve"> each region has an effective Lead Member network that has good participation and engagement from members </w:t>
      </w:r>
      <w:r>
        <w:rPr>
          <w:rFonts w:eastAsia="Times New Roman" w:cs="Arial"/>
        </w:rPr>
        <w:t xml:space="preserve">with </w:t>
      </w:r>
      <w:r w:rsidR="00184154" w:rsidRPr="00184154">
        <w:rPr>
          <w:rFonts w:eastAsia="Times New Roman" w:cs="Arial"/>
        </w:rPr>
        <w:t>responsibility for children’s services. Where networks were not already in existence we have worked with regional colleagues to establish these. Every region in the country now has a Lead Member network (the first meeting for the London region will take place in June) and over the next 12 months, further support will be provided to embed this approach and work undertaken to evaluate the impact and share learning across regions.</w:t>
      </w:r>
    </w:p>
    <w:p w14:paraId="403A9E10" w14:textId="77777777" w:rsidR="00184154" w:rsidRPr="00184154" w:rsidRDefault="00184154" w:rsidP="00184154">
      <w:pPr>
        <w:spacing w:after="0" w:line="240" w:lineRule="auto"/>
        <w:ind w:left="720" w:firstLine="0"/>
        <w:contextualSpacing/>
        <w:rPr>
          <w:rFonts w:eastAsia="Times New Roman" w:cs="Arial"/>
          <w:highlight w:val="yellow"/>
        </w:rPr>
      </w:pPr>
    </w:p>
    <w:p w14:paraId="403A9E11" w14:textId="77777777" w:rsidR="00DD466D" w:rsidRDefault="00184154" w:rsidP="00A142EB">
      <w:pPr>
        <w:numPr>
          <w:ilvl w:val="0"/>
          <w:numId w:val="3"/>
        </w:numPr>
        <w:spacing w:after="0" w:line="240" w:lineRule="auto"/>
        <w:contextualSpacing/>
        <w:rPr>
          <w:rFonts w:eastAsia="Times New Roman" w:cs="Arial"/>
        </w:rPr>
      </w:pPr>
      <w:r w:rsidRPr="00184154">
        <w:rPr>
          <w:rFonts w:eastAsia="Times New Roman" w:cs="Arial"/>
        </w:rPr>
        <w:t>A further strand of the SLI programme is the development of two new peer challenge offers. The first is focussed around the resources within and around children’s services and the effective and efficient use of these. It recognises that nationally the context for delivering services for children is significantly challenging with a £3.1 billion funding gap but that locally there is scope and potential to be more effective in how they deliver services. Applying a peer challenge approach and taking a team of experts from the sector to assess a local authority, identifying the strengths and highlighting areas where there is scope for improvement. This peer challenge has now been piloted in West Berkshire and Shropshire and already some common themes have been identified:</w:t>
      </w:r>
    </w:p>
    <w:p w14:paraId="403A9E12" w14:textId="77777777" w:rsidR="00DD466D" w:rsidRPr="00DD466D" w:rsidRDefault="00DD466D" w:rsidP="00DD466D">
      <w:pPr>
        <w:pStyle w:val="ListParagraph"/>
        <w:numPr>
          <w:ilvl w:val="0"/>
          <w:numId w:val="0"/>
        </w:numPr>
        <w:ind w:left="360"/>
        <w:rPr>
          <w:rFonts w:eastAsia="Times New Roman" w:cs="Arial"/>
        </w:rPr>
      </w:pPr>
    </w:p>
    <w:p w14:paraId="53FA9728" w14:textId="77777777" w:rsidR="005D19D4" w:rsidRDefault="00184154" w:rsidP="009720C4">
      <w:pPr>
        <w:pStyle w:val="ListParagraph"/>
        <w:numPr>
          <w:ilvl w:val="1"/>
          <w:numId w:val="4"/>
        </w:numPr>
        <w:spacing w:after="0" w:line="240" w:lineRule="auto"/>
        <w:rPr>
          <w:rFonts w:eastAsia="Times New Roman" w:cs="Arial"/>
        </w:rPr>
      </w:pPr>
      <w:r w:rsidRPr="00DD466D">
        <w:rPr>
          <w:rFonts w:eastAsia="Times New Roman" w:cs="Arial"/>
        </w:rPr>
        <w:t>Effectiveness of contract managemen</w:t>
      </w:r>
      <w:r w:rsidR="005D19D4">
        <w:rPr>
          <w:rFonts w:eastAsia="Times New Roman" w:cs="Arial"/>
        </w:rPr>
        <w:t>t oversight, including external;</w:t>
      </w:r>
    </w:p>
    <w:p w14:paraId="403A9E13" w14:textId="4F85C5CD" w:rsidR="00DD466D" w:rsidRDefault="00184154" w:rsidP="005D19D4">
      <w:pPr>
        <w:pStyle w:val="ListParagraph"/>
        <w:numPr>
          <w:ilvl w:val="0"/>
          <w:numId w:val="0"/>
        </w:numPr>
        <w:spacing w:after="0" w:line="240" w:lineRule="auto"/>
        <w:ind w:left="720"/>
        <w:rPr>
          <w:rFonts w:eastAsia="Times New Roman" w:cs="Arial"/>
        </w:rPr>
      </w:pPr>
      <w:r w:rsidRPr="00DD466D">
        <w:rPr>
          <w:rFonts w:eastAsia="Times New Roman" w:cs="Arial"/>
        </w:rPr>
        <w:t xml:space="preserve">  </w:t>
      </w:r>
    </w:p>
    <w:p w14:paraId="403A9E14" w14:textId="4E8E0656" w:rsidR="00DD466D" w:rsidRDefault="00184154" w:rsidP="009720C4">
      <w:pPr>
        <w:pStyle w:val="ListParagraph"/>
        <w:numPr>
          <w:ilvl w:val="1"/>
          <w:numId w:val="4"/>
        </w:numPr>
        <w:spacing w:after="0" w:line="240" w:lineRule="auto"/>
        <w:rPr>
          <w:rFonts w:eastAsia="Times New Roman" w:cs="Arial"/>
        </w:rPr>
      </w:pPr>
      <w:r w:rsidRPr="00DD466D">
        <w:rPr>
          <w:rFonts w:eastAsia="Times New Roman" w:cs="Arial"/>
        </w:rPr>
        <w:t>Use of performance analysis to influence decisions, provision and improvements</w:t>
      </w:r>
      <w:r w:rsidR="005D19D4">
        <w:rPr>
          <w:rFonts w:eastAsia="Times New Roman" w:cs="Arial"/>
        </w:rPr>
        <w:t>;</w:t>
      </w:r>
    </w:p>
    <w:p w14:paraId="3995ED08" w14:textId="77777777" w:rsidR="005D19D4" w:rsidRPr="005D19D4" w:rsidRDefault="005D19D4" w:rsidP="005D19D4">
      <w:pPr>
        <w:ind w:left="284" w:firstLine="0"/>
        <w:rPr>
          <w:rFonts w:eastAsia="Times New Roman" w:cs="Arial"/>
        </w:rPr>
      </w:pPr>
    </w:p>
    <w:p w14:paraId="21C64692" w14:textId="77777777" w:rsidR="005D19D4" w:rsidRPr="005D19D4" w:rsidRDefault="005D19D4" w:rsidP="005D19D4">
      <w:pPr>
        <w:spacing w:after="0" w:line="240" w:lineRule="auto"/>
        <w:ind w:left="360" w:hanging="360"/>
        <w:rPr>
          <w:rFonts w:eastAsia="Times New Roman" w:cs="Arial"/>
        </w:rPr>
      </w:pPr>
    </w:p>
    <w:p w14:paraId="403A9E15" w14:textId="525629E1" w:rsidR="00DD466D" w:rsidRDefault="00184154" w:rsidP="009720C4">
      <w:pPr>
        <w:pStyle w:val="ListParagraph"/>
        <w:numPr>
          <w:ilvl w:val="1"/>
          <w:numId w:val="4"/>
        </w:numPr>
        <w:spacing w:after="0" w:line="240" w:lineRule="auto"/>
        <w:rPr>
          <w:rFonts w:eastAsia="Times New Roman" w:cs="Arial"/>
        </w:rPr>
      </w:pPr>
      <w:r w:rsidRPr="00DD466D">
        <w:rPr>
          <w:rFonts w:eastAsia="Times New Roman" w:cs="Arial"/>
        </w:rPr>
        <w:t>Recruitment and retention – challenges of retaining and developing staff, regional memorandums of understanding</w:t>
      </w:r>
      <w:r w:rsidR="005D19D4">
        <w:rPr>
          <w:rFonts w:eastAsia="Times New Roman" w:cs="Arial"/>
        </w:rPr>
        <w:t>;</w:t>
      </w:r>
    </w:p>
    <w:p w14:paraId="16F86562" w14:textId="77777777" w:rsidR="005D19D4" w:rsidRDefault="005D19D4" w:rsidP="005D19D4">
      <w:pPr>
        <w:pStyle w:val="ListParagraph"/>
        <w:numPr>
          <w:ilvl w:val="0"/>
          <w:numId w:val="0"/>
        </w:numPr>
        <w:spacing w:after="0" w:line="240" w:lineRule="auto"/>
        <w:ind w:left="720"/>
        <w:rPr>
          <w:rFonts w:eastAsia="Times New Roman" w:cs="Arial"/>
        </w:rPr>
      </w:pPr>
    </w:p>
    <w:p w14:paraId="403A9E16" w14:textId="413372C3" w:rsidR="00DD466D" w:rsidRDefault="00184154" w:rsidP="009720C4">
      <w:pPr>
        <w:pStyle w:val="ListParagraph"/>
        <w:numPr>
          <w:ilvl w:val="1"/>
          <w:numId w:val="4"/>
        </w:numPr>
        <w:spacing w:after="0" w:line="240" w:lineRule="auto"/>
        <w:rPr>
          <w:rFonts w:eastAsia="Times New Roman" w:cs="Arial"/>
        </w:rPr>
      </w:pPr>
      <w:r w:rsidRPr="00DD466D">
        <w:rPr>
          <w:rFonts w:eastAsia="Times New Roman" w:cs="Arial"/>
        </w:rPr>
        <w:t>Capacity and expertise to implement manage, monitor and evaluate new projects, programmes and initiatives</w:t>
      </w:r>
      <w:r w:rsidR="005D19D4">
        <w:rPr>
          <w:rFonts w:eastAsia="Times New Roman" w:cs="Arial"/>
        </w:rPr>
        <w:t>;</w:t>
      </w:r>
    </w:p>
    <w:p w14:paraId="4E918F4E" w14:textId="77777777" w:rsidR="005D19D4" w:rsidRPr="005D19D4" w:rsidRDefault="005D19D4" w:rsidP="005D19D4">
      <w:pPr>
        <w:pStyle w:val="ListParagraph"/>
        <w:numPr>
          <w:ilvl w:val="0"/>
          <w:numId w:val="0"/>
        </w:numPr>
        <w:ind w:left="360"/>
        <w:rPr>
          <w:rFonts w:eastAsia="Times New Roman" w:cs="Arial"/>
        </w:rPr>
      </w:pPr>
    </w:p>
    <w:p w14:paraId="403A9E17" w14:textId="77777777" w:rsidR="00184154" w:rsidRPr="00DD466D" w:rsidRDefault="00184154" w:rsidP="009720C4">
      <w:pPr>
        <w:pStyle w:val="ListParagraph"/>
        <w:numPr>
          <w:ilvl w:val="1"/>
          <w:numId w:val="4"/>
        </w:numPr>
        <w:spacing w:after="0" w:line="240" w:lineRule="auto"/>
        <w:rPr>
          <w:rFonts w:eastAsia="Times New Roman" w:cs="Arial"/>
        </w:rPr>
      </w:pPr>
      <w:r w:rsidRPr="00DD466D">
        <w:rPr>
          <w:rFonts w:eastAsia="Times New Roman" w:cs="Arial"/>
        </w:rPr>
        <w:t>Using the learning from the pilots guidance has been developed (</w:t>
      </w:r>
      <w:hyperlink r:id="rId14" w:history="1">
        <w:r w:rsidRPr="00DD466D">
          <w:rPr>
            <w:rFonts w:eastAsia="Times New Roman" w:cs="Arial"/>
            <w:color w:val="0000FF"/>
            <w:u w:val="single"/>
          </w:rPr>
          <w:t>guida</w:t>
        </w:r>
        <w:r w:rsidRPr="00DD466D">
          <w:rPr>
            <w:rFonts w:eastAsia="Times New Roman" w:cs="Arial"/>
            <w:color w:val="0000FF"/>
            <w:u w:val="single"/>
          </w:rPr>
          <w:t>n</w:t>
        </w:r>
        <w:r w:rsidRPr="00DD466D">
          <w:rPr>
            <w:rFonts w:eastAsia="Times New Roman" w:cs="Arial"/>
            <w:color w:val="0000FF"/>
            <w:u w:val="single"/>
          </w:rPr>
          <w:t>ce</w:t>
        </w:r>
      </w:hyperlink>
      <w:r w:rsidRPr="00DD466D">
        <w:rPr>
          <w:rFonts w:eastAsia="Times New Roman" w:cs="Arial"/>
        </w:rPr>
        <w:t>) which will provide the framework for rolling this offer out to Warwickshire, Derby and Middlesbrough in May and June 2019.</w:t>
      </w:r>
    </w:p>
    <w:p w14:paraId="403A9E18" w14:textId="77777777" w:rsidR="00184154" w:rsidRPr="00184154" w:rsidRDefault="00184154" w:rsidP="00184154">
      <w:pPr>
        <w:spacing w:after="0" w:line="240" w:lineRule="auto"/>
        <w:ind w:left="0" w:firstLine="0"/>
        <w:rPr>
          <w:rFonts w:eastAsia="Times New Roman" w:cs="Arial"/>
        </w:rPr>
      </w:pPr>
      <w:bookmarkStart w:id="1" w:name="_GoBack"/>
      <w:bookmarkEnd w:id="1"/>
    </w:p>
    <w:p w14:paraId="403A9E19" w14:textId="77777777" w:rsidR="00DD466D" w:rsidRDefault="00184154" w:rsidP="00A142EB">
      <w:pPr>
        <w:pStyle w:val="ListParagraph"/>
        <w:numPr>
          <w:ilvl w:val="0"/>
          <w:numId w:val="3"/>
        </w:numPr>
        <w:spacing w:after="0" w:line="240" w:lineRule="auto"/>
        <w:rPr>
          <w:rFonts w:eastAsia="Times New Roman" w:cs="Arial"/>
        </w:rPr>
      </w:pPr>
      <w:r w:rsidRPr="00DD466D">
        <w:rPr>
          <w:rFonts w:eastAsia="Times New Roman" w:cs="Arial"/>
        </w:rPr>
        <w:t>The second offer will again take a peer challenge approach to evaluate the corporate capacity and leadership in an authority and whether this provides the right environment that enables children’s services to deliver effective provision. This offer has been tested in the local authorities in Cornwall and Bath and North East Somerset and will be ready to be deployed from May.</w:t>
      </w:r>
    </w:p>
    <w:p w14:paraId="403A9E1A" w14:textId="77777777" w:rsidR="00DD466D" w:rsidRDefault="00DD466D" w:rsidP="00DD466D">
      <w:pPr>
        <w:pStyle w:val="ListParagraph"/>
        <w:numPr>
          <w:ilvl w:val="0"/>
          <w:numId w:val="0"/>
        </w:numPr>
        <w:spacing w:after="0" w:line="240" w:lineRule="auto"/>
        <w:ind w:left="720"/>
        <w:rPr>
          <w:rFonts w:eastAsia="Times New Roman" w:cs="Arial"/>
        </w:rPr>
      </w:pPr>
    </w:p>
    <w:p w14:paraId="403A9E1B" w14:textId="77777777" w:rsidR="00184154" w:rsidRPr="00DD466D" w:rsidRDefault="00184154" w:rsidP="00A142EB">
      <w:pPr>
        <w:pStyle w:val="ListParagraph"/>
        <w:numPr>
          <w:ilvl w:val="0"/>
          <w:numId w:val="3"/>
        </w:numPr>
        <w:spacing w:after="0" w:line="240" w:lineRule="auto"/>
        <w:rPr>
          <w:rFonts w:eastAsia="Times New Roman" w:cs="Arial"/>
        </w:rPr>
      </w:pPr>
      <w:r w:rsidRPr="00DD466D">
        <w:rPr>
          <w:rFonts w:eastAsia="Times New Roman" w:cs="Arial"/>
        </w:rPr>
        <w:t>We have recently refreshed our series of children’s services ‘must know’ guides, a long-standing source of information and support for lead members for children's services. The suite of information covers the evolving council role in education, Special Educational Needs and Disability (developed in conjunction with the Council for Disabled Children and National Network of Parent-Carer Forums), youth services and what happens if children’s services are judged to be inadequate by Ofsted. Alongside this we have developed a new ‘must know’ on children’s services for council chief executives, which has been shaped by CEXs who are either former directors of children’s services or for other reasons have been closely associated with leading improvement journeys in council children’s services. We have also published a guide for new Lead Members for Children’s Services which sets out key issues for the first ten days in the role.</w:t>
      </w:r>
    </w:p>
    <w:p w14:paraId="403A9E1C" w14:textId="77777777" w:rsidR="00184154" w:rsidRPr="00184154" w:rsidRDefault="00184154" w:rsidP="00184154">
      <w:pPr>
        <w:spacing w:after="0" w:line="240" w:lineRule="auto"/>
        <w:ind w:left="360" w:firstLine="0"/>
        <w:contextualSpacing/>
        <w:rPr>
          <w:rFonts w:eastAsia="Times New Roman" w:cs="Arial"/>
        </w:rPr>
      </w:pPr>
    </w:p>
    <w:p w14:paraId="403A9E1D" w14:textId="77777777" w:rsidR="00DD466D" w:rsidRDefault="00D07499" w:rsidP="00A142EB">
      <w:pPr>
        <w:numPr>
          <w:ilvl w:val="0"/>
          <w:numId w:val="3"/>
        </w:numPr>
        <w:spacing w:after="0" w:line="240" w:lineRule="auto"/>
        <w:contextualSpacing/>
        <w:rPr>
          <w:rFonts w:eastAsia="Times New Roman" w:cs="Arial"/>
        </w:rPr>
      </w:pPr>
      <w:r>
        <w:rPr>
          <w:rFonts w:eastAsia="Times New Roman" w:cs="Arial"/>
        </w:rPr>
        <w:t>LGA Children’</w:t>
      </w:r>
      <w:r w:rsidR="00184154" w:rsidRPr="00184154">
        <w:rPr>
          <w:rFonts w:eastAsia="Times New Roman" w:cs="Arial"/>
        </w:rPr>
        <w:t>s</w:t>
      </w:r>
      <w:r>
        <w:rPr>
          <w:rFonts w:eastAsia="Times New Roman" w:cs="Arial"/>
        </w:rPr>
        <w:t xml:space="preserve"> Improvement Advisers</w:t>
      </w:r>
      <w:r w:rsidR="00184154" w:rsidRPr="00184154">
        <w:rPr>
          <w:rFonts w:eastAsia="Times New Roman" w:cs="Arial"/>
        </w:rPr>
        <w:t xml:space="preserve"> have facilitated and delivered a range of support primarily focussed on those local authorities with an Ofsted judgement of ‘inadequate’ or ‘requires improvement’</w:t>
      </w:r>
      <w:r>
        <w:rPr>
          <w:rFonts w:eastAsia="Times New Roman" w:cs="Arial"/>
        </w:rPr>
        <w:t>, including</w:t>
      </w:r>
      <w:r w:rsidR="00184154" w:rsidRPr="00184154">
        <w:rPr>
          <w:rFonts w:eastAsia="Times New Roman" w:cs="Arial"/>
        </w:rPr>
        <w:t>:</w:t>
      </w:r>
    </w:p>
    <w:p w14:paraId="403A9E1E" w14:textId="77777777" w:rsidR="00DD466D" w:rsidRDefault="00DD466D" w:rsidP="00DD466D">
      <w:pPr>
        <w:pStyle w:val="ListParagraph"/>
        <w:numPr>
          <w:ilvl w:val="0"/>
          <w:numId w:val="0"/>
        </w:numPr>
        <w:ind w:left="360"/>
        <w:rPr>
          <w:rFonts w:eastAsia="Times New Roman" w:cs="Arial"/>
        </w:rPr>
      </w:pPr>
    </w:p>
    <w:p w14:paraId="403A9E1F" w14:textId="53401AE1" w:rsidR="00DD466D" w:rsidRDefault="00184154" w:rsidP="009720C4">
      <w:pPr>
        <w:pStyle w:val="ListParagraph"/>
        <w:numPr>
          <w:ilvl w:val="1"/>
          <w:numId w:val="6"/>
        </w:numPr>
        <w:spacing w:after="0" w:line="240" w:lineRule="auto"/>
        <w:rPr>
          <w:rFonts w:eastAsia="Times New Roman" w:cs="Arial"/>
        </w:rPr>
      </w:pPr>
      <w:r w:rsidRPr="00DD466D">
        <w:rPr>
          <w:rFonts w:eastAsia="Times New Roman" w:cs="Arial"/>
        </w:rPr>
        <w:t>Guidance and support – responding quickly to calls for support and providing guidance to Lead Members and Director of Children’s Service</w:t>
      </w:r>
      <w:r w:rsidR="005D19D4">
        <w:rPr>
          <w:rFonts w:eastAsia="Times New Roman" w:cs="Arial"/>
        </w:rPr>
        <w:t>;</w:t>
      </w:r>
    </w:p>
    <w:p w14:paraId="119D1BCC" w14:textId="77777777" w:rsidR="005D19D4" w:rsidRDefault="005D19D4" w:rsidP="005D19D4">
      <w:pPr>
        <w:pStyle w:val="ListParagraph"/>
        <w:numPr>
          <w:ilvl w:val="0"/>
          <w:numId w:val="0"/>
        </w:numPr>
        <w:spacing w:after="0" w:line="240" w:lineRule="auto"/>
        <w:ind w:left="780"/>
        <w:rPr>
          <w:rFonts w:eastAsia="Times New Roman" w:cs="Arial"/>
        </w:rPr>
      </w:pPr>
    </w:p>
    <w:p w14:paraId="403A9E20" w14:textId="7A742227" w:rsidR="00DD466D" w:rsidRDefault="00184154" w:rsidP="009720C4">
      <w:pPr>
        <w:pStyle w:val="ListParagraph"/>
        <w:numPr>
          <w:ilvl w:val="1"/>
          <w:numId w:val="6"/>
        </w:numPr>
        <w:spacing w:after="0" w:line="240" w:lineRule="auto"/>
        <w:rPr>
          <w:rFonts w:eastAsia="Times New Roman" w:cs="Arial"/>
        </w:rPr>
      </w:pPr>
      <w:r w:rsidRPr="00DD466D">
        <w:rPr>
          <w:rFonts w:eastAsia="Times New Roman" w:cs="Arial"/>
        </w:rPr>
        <w:t>Providing mentoring/coaching – brokering peer to peer coaching and mentoring opportunities for bo</w:t>
      </w:r>
      <w:r w:rsidR="005D19D4">
        <w:rPr>
          <w:rFonts w:eastAsia="Times New Roman" w:cs="Arial"/>
        </w:rPr>
        <w:t>th members and senior officers;</w:t>
      </w:r>
    </w:p>
    <w:p w14:paraId="544F2003" w14:textId="77777777" w:rsidR="005D19D4" w:rsidRPr="005D19D4" w:rsidRDefault="005D19D4" w:rsidP="005D19D4">
      <w:pPr>
        <w:pStyle w:val="ListParagraph"/>
        <w:numPr>
          <w:ilvl w:val="0"/>
          <w:numId w:val="0"/>
        </w:numPr>
        <w:ind w:left="360"/>
        <w:rPr>
          <w:rFonts w:eastAsia="Times New Roman" w:cs="Arial"/>
        </w:rPr>
      </w:pPr>
    </w:p>
    <w:p w14:paraId="21CC1656" w14:textId="77777777" w:rsidR="005D19D4" w:rsidRDefault="00184154" w:rsidP="009720C4">
      <w:pPr>
        <w:pStyle w:val="ListParagraph"/>
        <w:numPr>
          <w:ilvl w:val="1"/>
          <w:numId w:val="6"/>
        </w:numPr>
        <w:spacing w:after="0" w:line="240" w:lineRule="auto"/>
        <w:rPr>
          <w:rFonts w:eastAsia="Times New Roman" w:cs="Arial"/>
        </w:rPr>
      </w:pPr>
      <w:r w:rsidRPr="00DD466D">
        <w:rPr>
          <w:rFonts w:eastAsia="Times New Roman" w:cs="Arial"/>
        </w:rPr>
        <w:t>Sharing practice – making the link between local authorities who are facing similar challenges and providing opportunities to</w:t>
      </w:r>
      <w:r w:rsidR="005D19D4">
        <w:rPr>
          <w:rFonts w:eastAsia="Times New Roman" w:cs="Arial"/>
        </w:rPr>
        <w:t xml:space="preserve"> collaborate and share practice;</w:t>
      </w:r>
    </w:p>
    <w:p w14:paraId="403A9E21" w14:textId="2D819E89" w:rsidR="00DD466D" w:rsidRPr="005D19D4" w:rsidRDefault="00184154" w:rsidP="005D19D4">
      <w:pPr>
        <w:pStyle w:val="ListParagraph"/>
        <w:numPr>
          <w:ilvl w:val="0"/>
          <w:numId w:val="0"/>
        </w:numPr>
        <w:ind w:left="360"/>
        <w:rPr>
          <w:rFonts w:eastAsia="Times New Roman" w:cs="Arial"/>
        </w:rPr>
      </w:pPr>
      <w:r w:rsidRPr="005D19D4">
        <w:rPr>
          <w:rFonts w:eastAsia="Times New Roman" w:cs="Arial"/>
        </w:rPr>
        <w:t xml:space="preserve">    </w:t>
      </w:r>
    </w:p>
    <w:p w14:paraId="403A9E22" w14:textId="0302C5C4" w:rsidR="00DD466D" w:rsidRDefault="00184154" w:rsidP="009720C4">
      <w:pPr>
        <w:pStyle w:val="ListParagraph"/>
        <w:numPr>
          <w:ilvl w:val="1"/>
          <w:numId w:val="6"/>
        </w:numPr>
        <w:spacing w:after="0" w:line="240" w:lineRule="auto"/>
        <w:rPr>
          <w:rFonts w:eastAsia="Times New Roman" w:cs="Arial"/>
        </w:rPr>
      </w:pPr>
      <w:r w:rsidRPr="00DD466D">
        <w:rPr>
          <w:rFonts w:eastAsia="Times New Roman" w:cs="Arial"/>
        </w:rPr>
        <w:t>Peer challenge – brokering peer challenge activity to provide an external and independent asse</w:t>
      </w:r>
      <w:r w:rsidR="005D19D4">
        <w:rPr>
          <w:rFonts w:eastAsia="Times New Roman" w:cs="Arial"/>
        </w:rPr>
        <w:t>ssment of practice;</w:t>
      </w:r>
    </w:p>
    <w:p w14:paraId="297184DC" w14:textId="77777777" w:rsidR="005D19D4" w:rsidRPr="005D19D4" w:rsidRDefault="005D19D4" w:rsidP="005D19D4">
      <w:pPr>
        <w:pStyle w:val="ListParagraph"/>
        <w:numPr>
          <w:ilvl w:val="0"/>
          <w:numId w:val="0"/>
        </w:numPr>
        <w:ind w:left="360"/>
        <w:rPr>
          <w:rFonts w:eastAsia="Times New Roman" w:cs="Arial"/>
        </w:rPr>
      </w:pPr>
    </w:p>
    <w:p w14:paraId="403A9E23" w14:textId="6C72CFA6" w:rsidR="00DD466D" w:rsidRDefault="00184154" w:rsidP="009720C4">
      <w:pPr>
        <w:pStyle w:val="ListParagraph"/>
        <w:numPr>
          <w:ilvl w:val="1"/>
          <w:numId w:val="6"/>
        </w:numPr>
        <w:spacing w:after="0" w:line="240" w:lineRule="auto"/>
        <w:rPr>
          <w:rFonts w:eastAsia="Times New Roman" w:cs="Arial"/>
        </w:rPr>
      </w:pPr>
      <w:r w:rsidRPr="00DD466D">
        <w:rPr>
          <w:rFonts w:eastAsia="Times New Roman" w:cs="Arial"/>
        </w:rPr>
        <w:t xml:space="preserve">Training – delivering formal training activity to members and officers on a range of subjects, including, corporate parenting, effective leadership, quality assurance/audit </w:t>
      </w:r>
      <w:r w:rsidRPr="00DD466D">
        <w:rPr>
          <w:rFonts w:eastAsia="Times New Roman" w:cs="Arial"/>
        </w:rPr>
        <w:lastRenderedPageBreak/>
        <w:t>and understanding performance data. Also, targeted promotion of other LGA offers such as the</w:t>
      </w:r>
      <w:r w:rsidR="005D19D4">
        <w:rPr>
          <w:rFonts w:eastAsia="Times New Roman" w:cs="Arial"/>
        </w:rPr>
        <w:t xml:space="preserve"> Leadership Essential programme;</w:t>
      </w:r>
    </w:p>
    <w:p w14:paraId="65619A8C" w14:textId="77777777" w:rsidR="005D19D4" w:rsidRPr="005D19D4" w:rsidRDefault="005D19D4" w:rsidP="005D19D4">
      <w:pPr>
        <w:pStyle w:val="ListParagraph"/>
        <w:numPr>
          <w:ilvl w:val="0"/>
          <w:numId w:val="0"/>
        </w:numPr>
        <w:ind w:left="360"/>
        <w:rPr>
          <w:rFonts w:eastAsia="Times New Roman" w:cs="Arial"/>
        </w:rPr>
      </w:pPr>
    </w:p>
    <w:p w14:paraId="403A9E24" w14:textId="77777777" w:rsidR="00184154" w:rsidRPr="00DD466D" w:rsidRDefault="00184154" w:rsidP="009720C4">
      <w:pPr>
        <w:pStyle w:val="ListParagraph"/>
        <w:numPr>
          <w:ilvl w:val="1"/>
          <w:numId w:val="6"/>
        </w:numPr>
        <w:spacing w:after="0" w:line="240" w:lineRule="auto"/>
        <w:rPr>
          <w:rFonts w:eastAsia="Times New Roman" w:cs="Arial"/>
        </w:rPr>
      </w:pPr>
      <w:r w:rsidRPr="00DD466D">
        <w:rPr>
          <w:rFonts w:eastAsia="Times New Roman" w:cs="Arial"/>
        </w:rPr>
        <w:t xml:space="preserve">Shaping a coherent support offer – working closely with Councils, </w:t>
      </w:r>
      <w:proofErr w:type="spellStart"/>
      <w:r w:rsidRPr="00DD466D">
        <w:rPr>
          <w:rFonts w:eastAsia="Times New Roman" w:cs="Arial"/>
        </w:rPr>
        <w:t>DfE</w:t>
      </w:r>
      <w:proofErr w:type="spellEnd"/>
      <w:r w:rsidRPr="00DD466D">
        <w:rPr>
          <w:rFonts w:eastAsia="Times New Roman" w:cs="Arial"/>
        </w:rPr>
        <w:t xml:space="preserve">, Partners in Practice, and ADCS to ensure an effective improvement support offer is in place. </w:t>
      </w:r>
    </w:p>
    <w:p w14:paraId="403A9E25" w14:textId="77777777" w:rsidR="00184154" w:rsidRPr="00184154" w:rsidRDefault="00184154" w:rsidP="00184154">
      <w:pPr>
        <w:spacing w:after="0" w:line="240" w:lineRule="auto"/>
        <w:ind w:left="1440" w:firstLine="0"/>
        <w:contextualSpacing/>
        <w:rPr>
          <w:rFonts w:eastAsia="Times New Roman" w:cs="Arial"/>
        </w:rPr>
      </w:pPr>
    </w:p>
    <w:p w14:paraId="403A9E26" w14:textId="77777777" w:rsidR="00184154" w:rsidRPr="00184154" w:rsidRDefault="00184154" w:rsidP="009720C4">
      <w:pPr>
        <w:numPr>
          <w:ilvl w:val="0"/>
          <w:numId w:val="5"/>
        </w:numPr>
        <w:spacing w:after="0" w:line="240" w:lineRule="auto"/>
        <w:ind w:left="360"/>
        <w:rPr>
          <w:rFonts w:eastAsia="Times New Roman" w:cs="Arial"/>
        </w:rPr>
      </w:pPr>
      <w:r w:rsidRPr="00184154">
        <w:rPr>
          <w:rFonts w:eastAsia="Times New Roman" w:cs="Arial"/>
        </w:rPr>
        <w:t xml:space="preserve">A programme of evaluation and shared learning is currently being developed to ensure there will be significant reach beyond those councils that are directly involved in the programme. This will maximise the impact of the learning, good practice and innovative approaches identified. </w:t>
      </w:r>
    </w:p>
    <w:p w14:paraId="403A9E27" w14:textId="77777777" w:rsidR="00184154" w:rsidRPr="00184154" w:rsidRDefault="00184154" w:rsidP="00184154">
      <w:pPr>
        <w:spacing w:after="0" w:line="240" w:lineRule="auto"/>
        <w:ind w:left="360" w:firstLine="0"/>
        <w:rPr>
          <w:rFonts w:eastAsia="Times New Roman" w:cs="Arial"/>
        </w:rPr>
      </w:pPr>
    </w:p>
    <w:p w14:paraId="403A9E28" w14:textId="77777777" w:rsidR="00184154" w:rsidRDefault="00184154" w:rsidP="009720C4">
      <w:pPr>
        <w:numPr>
          <w:ilvl w:val="0"/>
          <w:numId w:val="5"/>
        </w:numPr>
        <w:spacing w:after="0" w:line="240" w:lineRule="auto"/>
        <w:ind w:left="360"/>
        <w:rPr>
          <w:rFonts w:eastAsia="Times New Roman" w:cs="Arial"/>
        </w:rPr>
      </w:pPr>
      <w:r w:rsidRPr="00184154">
        <w:rPr>
          <w:rFonts w:eastAsia="Times New Roman" w:cs="Arial"/>
        </w:rPr>
        <w:t xml:space="preserve">A key measure of the impact of this programme are the leadership judgements provided as part of Ofsted </w:t>
      </w:r>
      <w:r w:rsidR="00D07499">
        <w:rPr>
          <w:rFonts w:eastAsia="Times New Roman" w:cs="Arial"/>
        </w:rPr>
        <w:t>children’s services</w:t>
      </w:r>
      <w:r w:rsidRPr="00184154">
        <w:rPr>
          <w:rFonts w:eastAsia="Times New Roman" w:cs="Arial"/>
        </w:rPr>
        <w:t xml:space="preserve"> inspections. In 2018/19 there were 41 judgements published:</w:t>
      </w:r>
    </w:p>
    <w:p w14:paraId="403A9E29" w14:textId="77777777" w:rsidR="00456064" w:rsidRPr="00456064" w:rsidRDefault="00456064" w:rsidP="00456064">
      <w:pPr>
        <w:pStyle w:val="ListParagraph"/>
        <w:numPr>
          <w:ilvl w:val="0"/>
          <w:numId w:val="0"/>
        </w:numPr>
        <w:ind w:left="360"/>
        <w:rPr>
          <w:rFonts w:eastAsia="Times New Roman" w:cs="Arial"/>
        </w:rPr>
      </w:pPr>
    </w:p>
    <w:p w14:paraId="403A9E2A" w14:textId="7B87A023" w:rsidR="00456064" w:rsidRDefault="00184154" w:rsidP="009720C4">
      <w:pPr>
        <w:pStyle w:val="ListParagraph"/>
        <w:numPr>
          <w:ilvl w:val="1"/>
          <w:numId w:val="5"/>
        </w:numPr>
        <w:spacing w:after="0" w:line="240" w:lineRule="auto"/>
        <w:rPr>
          <w:rFonts w:eastAsia="Times New Roman" w:cs="Arial"/>
        </w:rPr>
      </w:pPr>
      <w:r w:rsidRPr="00456064">
        <w:rPr>
          <w:rFonts w:eastAsia="Times New Roman" w:cs="Arial"/>
        </w:rPr>
        <w:t>51% of the ILACS reports showed an improved ‘Leadership’ judgement from the previous inspection for that local authority</w:t>
      </w:r>
      <w:r w:rsidR="005D19D4">
        <w:rPr>
          <w:rFonts w:eastAsia="Times New Roman" w:cs="Arial"/>
        </w:rPr>
        <w:t>;</w:t>
      </w:r>
    </w:p>
    <w:p w14:paraId="6C40A1A9" w14:textId="77777777" w:rsidR="005D19D4" w:rsidRDefault="005D19D4" w:rsidP="005D19D4">
      <w:pPr>
        <w:pStyle w:val="ListParagraph"/>
        <w:numPr>
          <w:ilvl w:val="0"/>
          <w:numId w:val="0"/>
        </w:numPr>
        <w:spacing w:after="0" w:line="240" w:lineRule="auto"/>
        <w:ind w:left="780"/>
        <w:rPr>
          <w:rFonts w:eastAsia="Times New Roman" w:cs="Arial"/>
        </w:rPr>
      </w:pPr>
    </w:p>
    <w:p w14:paraId="403A9E2B" w14:textId="77777777" w:rsidR="00184154" w:rsidRPr="00456064" w:rsidRDefault="00184154" w:rsidP="009720C4">
      <w:pPr>
        <w:pStyle w:val="ListParagraph"/>
        <w:numPr>
          <w:ilvl w:val="1"/>
          <w:numId w:val="5"/>
        </w:numPr>
        <w:spacing w:after="0" w:line="240" w:lineRule="auto"/>
        <w:rPr>
          <w:rFonts w:eastAsia="Times New Roman" w:cs="Arial"/>
        </w:rPr>
      </w:pPr>
      <w:r w:rsidRPr="00456064">
        <w:rPr>
          <w:rFonts w:eastAsia="Times New Roman" w:cs="Arial"/>
        </w:rPr>
        <w:t>83% of the ILACS reports showed that the ‘Leadership’ judgement had been maintained or improved from the previous inspection report for that local authority</w:t>
      </w:r>
      <w:r w:rsidR="00456064">
        <w:rPr>
          <w:rFonts w:eastAsia="Times New Roman" w:cs="Arial"/>
        </w:rPr>
        <w:t>.</w:t>
      </w:r>
    </w:p>
    <w:p w14:paraId="60A0FF16" w14:textId="77777777" w:rsidR="00A142EB" w:rsidRPr="00184154" w:rsidRDefault="00A142EB" w:rsidP="00184154">
      <w:pPr>
        <w:spacing w:after="0" w:line="240" w:lineRule="auto"/>
        <w:ind w:left="0" w:firstLine="0"/>
        <w:rPr>
          <w:rFonts w:eastAsia="Times New Roman" w:cs="Arial"/>
          <w:b/>
        </w:rPr>
      </w:pPr>
    </w:p>
    <w:p w14:paraId="403A9E2D" w14:textId="77777777" w:rsidR="00184154" w:rsidRPr="00184154" w:rsidRDefault="00184154" w:rsidP="00184154">
      <w:pPr>
        <w:spacing w:after="0" w:line="240" w:lineRule="auto"/>
        <w:ind w:left="0" w:firstLine="0"/>
        <w:rPr>
          <w:rFonts w:eastAsia="Times New Roman" w:cs="Arial"/>
        </w:rPr>
      </w:pPr>
      <w:r w:rsidRPr="00184154">
        <w:rPr>
          <w:rFonts w:eastAsia="Times New Roman" w:cs="Arial"/>
          <w:b/>
        </w:rPr>
        <w:t xml:space="preserve">Early Years Peer Challenge </w:t>
      </w:r>
    </w:p>
    <w:p w14:paraId="403A9E2E" w14:textId="77777777" w:rsidR="00184154" w:rsidRPr="00184154" w:rsidRDefault="00184154" w:rsidP="00184154">
      <w:pPr>
        <w:spacing w:after="0" w:line="240" w:lineRule="auto"/>
        <w:ind w:left="0" w:firstLine="0"/>
        <w:rPr>
          <w:rFonts w:eastAsia="Times New Roman" w:cs="Arial"/>
        </w:rPr>
      </w:pPr>
    </w:p>
    <w:p w14:paraId="403A9E2F" w14:textId="77777777" w:rsidR="00184154" w:rsidRPr="00184154" w:rsidRDefault="00184154" w:rsidP="009720C4">
      <w:pPr>
        <w:numPr>
          <w:ilvl w:val="0"/>
          <w:numId w:val="5"/>
        </w:numPr>
        <w:spacing w:after="0" w:line="240" w:lineRule="auto"/>
        <w:ind w:left="360"/>
        <w:rPr>
          <w:rFonts w:eastAsia="Times New Roman" w:cs="Arial"/>
        </w:rPr>
      </w:pPr>
      <w:r w:rsidRPr="00184154">
        <w:rPr>
          <w:rFonts w:eastAsia="Times New Roman" w:cs="Arial"/>
        </w:rPr>
        <w:t>On 12 December 2017 the Department for Education (</w:t>
      </w:r>
      <w:proofErr w:type="spellStart"/>
      <w:r w:rsidRPr="00184154">
        <w:rPr>
          <w:rFonts w:eastAsia="Times New Roman" w:cs="Arial"/>
        </w:rPr>
        <w:t>DfE</w:t>
      </w:r>
      <w:proofErr w:type="spellEnd"/>
      <w:r w:rsidRPr="00184154">
        <w:rPr>
          <w:rFonts w:eastAsia="Times New Roman" w:cs="Arial"/>
        </w:rPr>
        <w:t xml:space="preserve">) launched Unlocking Talent, Fulfilling Potential: A plan for improving social mobility through education. A key strand within this Plan is an early years ‘system leadership’ programme which is focussed on sector-led improvement driven through peer challenge and support. The LGA has been commissioned by the </w:t>
      </w:r>
      <w:proofErr w:type="spellStart"/>
      <w:r w:rsidRPr="00184154">
        <w:rPr>
          <w:rFonts w:eastAsia="Times New Roman" w:cs="Arial"/>
        </w:rPr>
        <w:t>DfE</w:t>
      </w:r>
      <w:proofErr w:type="spellEnd"/>
      <w:r w:rsidRPr="00184154">
        <w:rPr>
          <w:rFonts w:eastAsia="Times New Roman" w:cs="Arial"/>
        </w:rPr>
        <w:t xml:space="preserve"> to design and deliver this early years peer challenge programme.</w:t>
      </w:r>
    </w:p>
    <w:p w14:paraId="403A9E30" w14:textId="77777777" w:rsidR="00184154" w:rsidRPr="00184154" w:rsidRDefault="00184154" w:rsidP="00184154">
      <w:pPr>
        <w:spacing w:after="0" w:line="240" w:lineRule="auto"/>
        <w:ind w:left="0" w:firstLine="0"/>
        <w:rPr>
          <w:rFonts w:eastAsia="Times New Roman" w:cs="Arial"/>
        </w:rPr>
      </w:pPr>
    </w:p>
    <w:p w14:paraId="403A9E31" w14:textId="7BBFE41D" w:rsidR="00184154" w:rsidRPr="00184154" w:rsidRDefault="00184154" w:rsidP="009720C4">
      <w:pPr>
        <w:numPr>
          <w:ilvl w:val="0"/>
          <w:numId w:val="5"/>
        </w:numPr>
        <w:spacing w:after="0" w:line="240" w:lineRule="auto"/>
        <w:ind w:left="360"/>
        <w:rPr>
          <w:rFonts w:eastAsia="Times New Roman" w:cs="Arial"/>
        </w:rPr>
      </w:pPr>
      <w:r w:rsidRPr="00184154">
        <w:rPr>
          <w:rFonts w:eastAsia="Times New Roman" w:cs="Arial"/>
        </w:rPr>
        <w:t xml:space="preserve">Working with the sector and experts from the Early Intervention Foundation (EIF) and </w:t>
      </w:r>
      <w:proofErr w:type="spellStart"/>
      <w:r w:rsidRPr="00184154">
        <w:rPr>
          <w:rFonts w:eastAsia="Times New Roman" w:cs="Arial"/>
        </w:rPr>
        <w:t>DfE</w:t>
      </w:r>
      <w:proofErr w:type="spellEnd"/>
      <w:r w:rsidRPr="00184154">
        <w:rPr>
          <w:rFonts w:eastAsia="Times New Roman" w:cs="Arial"/>
        </w:rPr>
        <w:t>, we developed a clear delivery framework with a specific focus on speech, language and communication. This approach was successfully piloted in Wigan, Cambridgeshire/Peterborough and Bexley and the learning from these places has informed further refinement of the framework. A full guidance manual is now in place (</w:t>
      </w:r>
      <w:hyperlink r:id="rId15" w:history="1">
        <w:r w:rsidR="00B65F95" w:rsidRPr="00B65F95">
          <w:rPr>
            <w:rStyle w:val="Hyperlink"/>
            <w:rFonts w:eastAsia="Times New Roman" w:cs="Arial"/>
          </w:rPr>
          <w:t>gui</w:t>
        </w:r>
        <w:r w:rsidR="00B65F95" w:rsidRPr="00B65F95">
          <w:rPr>
            <w:rStyle w:val="Hyperlink"/>
            <w:rFonts w:eastAsia="Times New Roman" w:cs="Arial"/>
          </w:rPr>
          <w:t>d</w:t>
        </w:r>
        <w:r w:rsidR="00B65F95" w:rsidRPr="00B65F95">
          <w:rPr>
            <w:rStyle w:val="Hyperlink"/>
            <w:rFonts w:eastAsia="Times New Roman" w:cs="Arial"/>
          </w:rPr>
          <w:t>ance</w:t>
        </w:r>
      </w:hyperlink>
      <w:r w:rsidRPr="00184154">
        <w:rPr>
          <w:rFonts w:eastAsia="Times New Roman" w:cs="Arial"/>
        </w:rPr>
        <w:t>) to ensure all subsequent peer challenges are delivered within a consistent and robust methodology.</w:t>
      </w:r>
    </w:p>
    <w:p w14:paraId="403A9E32" w14:textId="77777777" w:rsidR="00184154" w:rsidRPr="00184154" w:rsidRDefault="00184154" w:rsidP="00184154">
      <w:pPr>
        <w:spacing w:after="0" w:line="240" w:lineRule="auto"/>
        <w:ind w:left="720" w:firstLine="0"/>
        <w:contextualSpacing/>
        <w:rPr>
          <w:rFonts w:eastAsia="Times New Roman" w:cs="Arial"/>
        </w:rPr>
      </w:pPr>
    </w:p>
    <w:p w14:paraId="403A9E33" w14:textId="77777777" w:rsidR="00184154" w:rsidRPr="00184154" w:rsidRDefault="00184154" w:rsidP="009720C4">
      <w:pPr>
        <w:numPr>
          <w:ilvl w:val="0"/>
          <w:numId w:val="5"/>
        </w:numPr>
        <w:spacing w:after="0" w:line="240" w:lineRule="auto"/>
        <w:ind w:left="360"/>
        <w:rPr>
          <w:rFonts w:eastAsia="Times New Roman" w:cs="Arial"/>
        </w:rPr>
      </w:pPr>
      <w:r w:rsidRPr="00184154">
        <w:rPr>
          <w:rFonts w:eastAsia="Times New Roman" w:cs="Arial"/>
        </w:rPr>
        <w:t xml:space="preserve">We have delivered five peer training events with 75 peers participating and further training is planned for June and October. Peers have been recruited from a range of backgrounds including local government, health, education, private sector, speech and language therapy and library services. </w:t>
      </w:r>
    </w:p>
    <w:p w14:paraId="403A9E34" w14:textId="77777777" w:rsidR="00184154" w:rsidRPr="00184154" w:rsidRDefault="00184154" w:rsidP="00184154">
      <w:pPr>
        <w:spacing w:after="0" w:line="240" w:lineRule="auto"/>
        <w:ind w:left="720" w:firstLine="0"/>
        <w:contextualSpacing/>
        <w:rPr>
          <w:rFonts w:eastAsia="Times New Roman" w:cs="Arial"/>
        </w:rPr>
      </w:pPr>
    </w:p>
    <w:p w14:paraId="403A9E35" w14:textId="77777777" w:rsidR="00184154" w:rsidRPr="00184154" w:rsidRDefault="00184154" w:rsidP="009720C4">
      <w:pPr>
        <w:numPr>
          <w:ilvl w:val="0"/>
          <w:numId w:val="5"/>
        </w:numPr>
        <w:spacing w:after="0" w:line="240" w:lineRule="auto"/>
        <w:ind w:left="360"/>
        <w:rPr>
          <w:rFonts w:eastAsia="Times New Roman" w:cs="Arial"/>
        </w:rPr>
      </w:pPr>
      <w:r w:rsidRPr="00184154">
        <w:rPr>
          <w:rFonts w:eastAsia="Times New Roman" w:cs="Arial"/>
        </w:rPr>
        <w:t>EIF have developed an Early Years Maturity Matrix (</w:t>
      </w:r>
      <w:hyperlink r:id="rId16" w:history="1">
        <w:r w:rsidRPr="00184154">
          <w:rPr>
            <w:rFonts w:eastAsia="Times New Roman" w:cs="Arial"/>
            <w:color w:val="0000FF"/>
            <w:u w:val="single"/>
          </w:rPr>
          <w:t>Mat</w:t>
        </w:r>
        <w:r w:rsidRPr="00184154">
          <w:rPr>
            <w:rFonts w:eastAsia="Times New Roman" w:cs="Arial"/>
            <w:color w:val="0000FF"/>
            <w:u w:val="single"/>
          </w:rPr>
          <w:t>urity M</w:t>
        </w:r>
        <w:r w:rsidRPr="00184154">
          <w:rPr>
            <w:rFonts w:eastAsia="Times New Roman" w:cs="Arial"/>
            <w:color w:val="0000FF"/>
            <w:u w:val="single"/>
          </w:rPr>
          <w:t>atrix</w:t>
        </w:r>
      </w:hyperlink>
      <w:r w:rsidRPr="00184154">
        <w:rPr>
          <w:rFonts w:eastAsia="Times New Roman" w:cs="Arial"/>
        </w:rPr>
        <w:t>) which forms part of the self-assessment process for the local authority engaging in the peer challenge. In addition, some peer challenges include an EIF associate and EIF are actively collecting case studies of good practice from local authority areas.</w:t>
      </w:r>
    </w:p>
    <w:p w14:paraId="403A9E36" w14:textId="77777777" w:rsidR="00184154" w:rsidRPr="00184154" w:rsidRDefault="00184154" w:rsidP="00184154">
      <w:pPr>
        <w:spacing w:after="0" w:line="240" w:lineRule="auto"/>
        <w:ind w:left="720" w:firstLine="0"/>
        <w:contextualSpacing/>
        <w:rPr>
          <w:rFonts w:eastAsia="Times New Roman" w:cs="Arial"/>
        </w:rPr>
      </w:pPr>
    </w:p>
    <w:p w14:paraId="403A9E37" w14:textId="77777777" w:rsidR="00184154" w:rsidRPr="00184154" w:rsidRDefault="00184154" w:rsidP="009720C4">
      <w:pPr>
        <w:numPr>
          <w:ilvl w:val="0"/>
          <w:numId w:val="5"/>
        </w:numPr>
        <w:spacing w:after="0" w:line="240" w:lineRule="auto"/>
        <w:ind w:left="360"/>
        <w:rPr>
          <w:rFonts w:eastAsia="Times New Roman" w:cs="Arial"/>
        </w:rPr>
      </w:pPr>
      <w:r w:rsidRPr="00184154">
        <w:rPr>
          <w:rFonts w:eastAsia="Times New Roman" w:cs="Arial"/>
        </w:rPr>
        <w:t xml:space="preserve">Demand for an Early Years Peer Challenge has far outstripped the capacity in place to deliver this work (41 local authorities applied to be involved in the pilot phase). To </w:t>
      </w:r>
      <w:r w:rsidRPr="00184154">
        <w:rPr>
          <w:rFonts w:eastAsia="Times New Roman" w:cs="Arial"/>
        </w:rPr>
        <w:lastRenderedPageBreak/>
        <w:t>manage this, an approach has been introduced that uses early years data to identify a mix of local authorities that would benefit from a peer challenge and then leads to a discussion to gauge their interest in participating.</w:t>
      </w:r>
    </w:p>
    <w:p w14:paraId="403A9E38" w14:textId="77777777" w:rsidR="00184154" w:rsidRPr="00184154" w:rsidRDefault="00184154" w:rsidP="00184154">
      <w:pPr>
        <w:spacing w:after="0" w:line="240" w:lineRule="auto"/>
        <w:ind w:left="720" w:firstLine="0"/>
        <w:contextualSpacing/>
        <w:rPr>
          <w:rFonts w:eastAsia="Times New Roman" w:cs="Arial"/>
        </w:rPr>
      </w:pPr>
    </w:p>
    <w:p w14:paraId="403A9E39" w14:textId="77777777" w:rsidR="00184154" w:rsidRPr="00184154" w:rsidRDefault="00184154" w:rsidP="009720C4">
      <w:pPr>
        <w:numPr>
          <w:ilvl w:val="0"/>
          <w:numId w:val="5"/>
        </w:numPr>
        <w:spacing w:after="0" w:line="240" w:lineRule="auto"/>
        <w:ind w:left="360"/>
        <w:rPr>
          <w:rFonts w:eastAsia="Times New Roman" w:cs="Arial"/>
        </w:rPr>
      </w:pPr>
      <w:r w:rsidRPr="00184154">
        <w:rPr>
          <w:rFonts w:eastAsia="Times New Roman" w:cs="Arial"/>
        </w:rPr>
        <w:t xml:space="preserve">It is expected that the programme will deliver 30 Early Years Peer Challenges by March 2020. So far, we have delivered seven Early Years Peer Challenges and fourteen more have been agreed.  </w:t>
      </w:r>
    </w:p>
    <w:p w14:paraId="403A9E3A" w14:textId="77777777" w:rsidR="00184154" w:rsidRPr="00184154" w:rsidRDefault="00184154" w:rsidP="00184154">
      <w:pPr>
        <w:spacing w:after="0" w:line="240" w:lineRule="auto"/>
        <w:ind w:left="720" w:firstLine="0"/>
        <w:contextualSpacing/>
        <w:rPr>
          <w:rFonts w:eastAsia="Times New Roman" w:cs="Arial"/>
        </w:rPr>
      </w:pPr>
    </w:p>
    <w:p w14:paraId="403A9E3B" w14:textId="77777777" w:rsidR="002F24F4" w:rsidRDefault="00184154" w:rsidP="009720C4">
      <w:pPr>
        <w:numPr>
          <w:ilvl w:val="0"/>
          <w:numId w:val="5"/>
        </w:numPr>
        <w:spacing w:after="0" w:line="240" w:lineRule="auto"/>
        <w:ind w:left="360"/>
        <w:contextualSpacing/>
        <w:rPr>
          <w:rFonts w:eastAsia="Times New Roman" w:cs="Arial"/>
        </w:rPr>
      </w:pPr>
      <w:r w:rsidRPr="00184154">
        <w:rPr>
          <w:rFonts w:eastAsia="Times New Roman" w:cs="Arial"/>
        </w:rPr>
        <w:t>There are already some common themes emerging from the peer challenges delivered</w:t>
      </w:r>
      <w:r w:rsidR="00D07499">
        <w:rPr>
          <w:rFonts w:eastAsia="Times New Roman" w:cs="Arial"/>
        </w:rPr>
        <w:t>, including</w:t>
      </w:r>
      <w:r w:rsidRPr="00184154">
        <w:rPr>
          <w:rFonts w:eastAsia="Times New Roman" w:cs="Arial"/>
        </w:rPr>
        <w:t>:</w:t>
      </w:r>
    </w:p>
    <w:p w14:paraId="403A9E3C" w14:textId="77777777" w:rsidR="002F24F4" w:rsidRDefault="002F24F4" w:rsidP="002F24F4">
      <w:pPr>
        <w:pStyle w:val="ListParagraph"/>
        <w:numPr>
          <w:ilvl w:val="0"/>
          <w:numId w:val="0"/>
        </w:numPr>
        <w:ind w:left="360"/>
        <w:rPr>
          <w:rFonts w:eastAsia="Times New Roman" w:cs="Arial"/>
        </w:rPr>
      </w:pPr>
    </w:p>
    <w:p w14:paraId="403A9E3D" w14:textId="2567861F" w:rsidR="002F24F4" w:rsidRDefault="00184154" w:rsidP="009720C4">
      <w:pPr>
        <w:pStyle w:val="ListParagraph"/>
        <w:numPr>
          <w:ilvl w:val="1"/>
          <w:numId w:val="5"/>
        </w:numPr>
        <w:spacing w:after="0" w:line="240" w:lineRule="auto"/>
        <w:rPr>
          <w:rFonts w:eastAsia="Times New Roman" w:cs="Arial"/>
        </w:rPr>
      </w:pPr>
      <w:r w:rsidRPr="002F24F4">
        <w:rPr>
          <w:rFonts w:eastAsia="Times New Roman" w:cs="Arial"/>
        </w:rPr>
        <w:t>Complex IT systems that are often not aligned</w:t>
      </w:r>
      <w:r w:rsidR="005D19D4">
        <w:rPr>
          <w:rFonts w:eastAsia="Times New Roman" w:cs="Arial"/>
        </w:rPr>
        <w:t>;</w:t>
      </w:r>
    </w:p>
    <w:p w14:paraId="1D176417" w14:textId="77777777" w:rsidR="005D19D4" w:rsidRPr="005D19D4" w:rsidRDefault="005D19D4" w:rsidP="005D19D4">
      <w:pPr>
        <w:spacing w:after="0" w:line="240" w:lineRule="auto"/>
        <w:rPr>
          <w:rFonts w:eastAsia="Times New Roman" w:cs="Arial"/>
        </w:rPr>
      </w:pPr>
    </w:p>
    <w:p w14:paraId="403A9E3E" w14:textId="6A521F04" w:rsidR="002F24F4" w:rsidRDefault="00184154" w:rsidP="009720C4">
      <w:pPr>
        <w:pStyle w:val="ListParagraph"/>
        <w:numPr>
          <w:ilvl w:val="1"/>
          <w:numId w:val="5"/>
        </w:numPr>
        <w:spacing w:after="0" w:line="240" w:lineRule="auto"/>
        <w:rPr>
          <w:rFonts w:eastAsia="Times New Roman" w:cs="Arial"/>
        </w:rPr>
      </w:pPr>
      <w:r w:rsidRPr="002F24F4">
        <w:rPr>
          <w:rFonts w:eastAsia="Times New Roman" w:cs="Arial"/>
        </w:rPr>
        <w:t>Not a common un</w:t>
      </w:r>
      <w:r w:rsidR="005D19D4">
        <w:rPr>
          <w:rFonts w:eastAsia="Times New Roman" w:cs="Arial"/>
        </w:rPr>
        <w:t>derstanding of school readiness;</w:t>
      </w:r>
    </w:p>
    <w:p w14:paraId="07C6A26F" w14:textId="77777777" w:rsidR="005D19D4" w:rsidRPr="005D19D4" w:rsidRDefault="005D19D4" w:rsidP="005D19D4">
      <w:pPr>
        <w:pStyle w:val="ListParagraph"/>
        <w:numPr>
          <w:ilvl w:val="0"/>
          <w:numId w:val="0"/>
        </w:numPr>
        <w:ind w:left="360"/>
        <w:rPr>
          <w:rFonts w:eastAsia="Times New Roman" w:cs="Arial"/>
        </w:rPr>
      </w:pPr>
    </w:p>
    <w:p w14:paraId="403A9E3F" w14:textId="0FEC4AF8" w:rsidR="002F24F4" w:rsidRDefault="00184154" w:rsidP="009720C4">
      <w:pPr>
        <w:pStyle w:val="ListParagraph"/>
        <w:numPr>
          <w:ilvl w:val="1"/>
          <w:numId w:val="5"/>
        </w:numPr>
        <w:spacing w:after="0" w:line="240" w:lineRule="auto"/>
        <w:rPr>
          <w:rFonts w:eastAsia="Times New Roman" w:cs="Arial"/>
        </w:rPr>
      </w:pPr>
      <w:r w:rsidRPr="002F24F4">
        <w:rPr>
          <w:rFonts w:eastAsia="Times New Roman" w:cs="Arial"/>
        </w:rPr>
        <w:t>Joint commissioning not always in place</w:t>
      </w:r>
      <w:r w:rsidR="005D19D4">
        <w:rPr>
          <w:rFonts w:eastAsia="Times New Roman" w:cs="Arial"/>
        </w:rPr>
        <w:t>;</w:t>
      </w:r>
    </w:p>
    <w:p w14:paraId="60253EEF" w14:textId="77777777" w:rsidR="005D19D4" w:rsidRPr="005D19D4" w:rsidRDefault="005D19D4" w:rsidP="005D19D4">
      <w:pPr>
        <w:pStyle w:val="ListParagraph"/>
        <w:numPr>
          <w:ilvl w:val="0"/>
          <w:numId w:val="0"/>
        </w:numPr>
        <w:ind w:left="360"/>
        <w:rPr>
          <w:rFonts w:eastAsia="Times New Roman" w:cs="Arial"/>
        </w:rPr>
      </w:pPr>
    </w:p>
    <w:p w14:paraId="403A9E40" w14:textId="2900E177" w:rsidR="002F24F4" w:rsidRDefault="00184154" w:rsidP="009720C4">
      <w:pPr>
        <w:pStyle w:val="ListParagraph"/>
        <w:numPr>
          <w:ilvl w:val="1"/>
          <w:numId w:val="5"/>
        </w:numPr>
        <w:spacing w:after="0" w:line="240" w:lineRule="auto"/>
        <w:rPr>
          <w:rFonts w:eastAsia="Times New Roman" w:cs="Arial"/>
        </w:rPr>
      </w:pPr>
      <w:r w:rsidRPr="002F24F4">
        <w:rPr>
          <w:rFonts w:eastAsia="Times New Roman" w:cs="Arial"/>
        </w:rPr>
        <w:t>Lack of shared outcome frameworks and data dashboards</w:t>
      </w:r>
      <w:r w:rsidR="005D19D4">
        <w:rPr>
          <w:rFonts w:eastAsia="Times New Roman" w:cs="Arial"/>
        </w:rPr>
        <w:t>;</w:t>
      </w:r>
    </w:p>
    <w:p w14:paraId="21D66747" w14:textId="77777777" w:rsidR="005D19D4" w:rsidRPr="005D19D4" w:rsidRDefault="005D19D4" w:rsidP="005D19D4">
      <w:pPr>
        <w:pStyle w:val="ListParagraph"/>
        <w:numPr>
          <w:ilvl w:val="0"/>
          <w:numId w:val="0"/>
        </w:numPr>
        <w:ind w:left="360"/>
        <w:rPr>
          <w:rFonts w:eastAsia="Times New Roman" w:cs="Arial"/>
        </w:rPr>
      </w:pPr>
    </w:p>
    <w:p w14:paraId="403A9E41" w14:textId="59F644CA" w:rsidR="002F24F4" w:rsidRDefault="00184154" w:rsidP="009720C4">
      <w:pPr>
        <w:pStyle w:val="ListParagraph"/>
        <w:numPr>
          <w:ilvl w:val="1"/>
          <w:numId w:val="5"/>
        </w:numPr>
        <w:spacing w:after="0" w:line="240" w:lineRule="auto"/>
        <w:rPr>
          <w:rFonts w:eastAsia="Times New Roman" w:cs="Arial"/>
        </w:rPr>
      </w:pPr>
      <w:r w:rsidRPr="002F24F4">
        <w:rPr>
          <w:rFonts w:eastAsia="Times New Roman" w:cs="Arial"/>
        </w:rPr>
        <w:t>Evaluation of interventions is not always robust and able to inform commissioners</w:t>
      </w:r>
      <w:r w:rsidR="005D19D4">
        <w:rPr>
          <w:rFonts w:eastAsia="Times New Roman" w:cs="Arial"/>
        </w:rPr>
        <w:t>;</w:t>
      </w:r>
    </w:p>
    <w:p w14:paraId="670F888C" w14:textId="77777777" w:rsidR="005D19D4" w:rsidRPr="005D19D4" w:rsidRDefault="005D19D4" w:rsidP="005D19D4">
      <w:pPr>
        <w:pStyle w:val="ListParagraph"/>
        <w:numPr>
          <w:ilvl w:val="0"/>
          <w:numId w:val="0"/>
        </w:numPr>
        <w:ind w:left="360"/>
        <w:rPr>
          <w:rFonts w:eastAsia="Times New Roman" w:cs="Arial"/>
        </w:rPr>
      </w:pPr>
    </w:p>
    <w:p w14:paraId="403A9E42" w14:textId="3CBA25F6" w:rsidR="002F24F4" w:rsidRDefault="00184154" w:rsidP="009720C4">
      <w:pPr>
        <w:pStyle w:val="ListParagraph"/>
        <w:numPr>
          <w:ilvl w:val="1"/>
          <w:numId w:val="5"/>
        </w:numPr>
        <w:spacing w:after="0" w:line="240" w:lineRule="auto"/>
        <w:rPr>
          <w:rFonts w:eastAsia="Times New Roman" w:cs="Arial"/>
        </w:rPr>
      </w:pPr>
      <w:r w:rsidRPr="002F24F4">
        <w:rPr>
          <w:rFonts w:eastAsia="Times New Roman" w:cs="Arial"/>
        </w:rPr>
        <w:t>Early Years strategies not in place across the area</w:t>
      </w:r>
      <w:r w:rsidR="005D19D4">
        <w:rPr>
          <w:rFonts w:eastAsia="Times New Roman" w:cs="Arial"/>
        </w:rPr>
        <w:t>;</w:t>
      </w:r>
    </w:p>
    <w:p w14:paraId="3336146B" w14:textId="77777777" w:rsidR="005D19D4" w:rsidRPr="005D19D4" w:rsidRDefault="005D19D4" w:rsidP="005D19D4">
      <w:pPr>
        <w:pStyle w:val="ListParagraph"/>
        <w:numPr>
          <w:ilvl w:val="0"/>
          <w:numId w:val="0"/>
        </w:numPr>
        <w:ind w:left="360"/>
        <w:rPr>
          <w:rFonts w:eastAsia="Times New Roman" w:cs="Arial"/>
        </w:rPr>
      </w:pPr>
    </w:p>
    <w:p w14:paraId="403A9E43" w14:textId="28F384EF" w:rsidR="00184154" w:rsidRPr="002F24F4" w:rsidRDefault="00184154" w:rsidP="009720C4">
      <w:pPr>
        <w:pStyle w:val="ListParagraph"/>
        <w:numPr>
          <w:ilvl w:val="1"/>
          <w:numId w:val="5"/>
        </w:numPr>
        <w:spacing w:after="0" w:line="240" w:lineRule="auto"/>
        <w:rPr>
          <w:rFonts w:eastAsia="Times New Roman" w:cs="Arial"/>
        </w:rPr>
      </w:pPr>
      <w:r w:rsidRPr="002F24F4">
        <w:rPr>
          <w:rFonts w:eastAsia="Times New Roman" w:cs="Arial"/>
        </w:rPr>
        <w:t>Community Co-design of services not always achieved</w:t>
      </w:r>
      <w:r w:rsidR="005D19D4">
        <w:rPr>
          <w:rFonts w:eastAsia="Times New Roman" w:cs="Arial"/>
        </w:rPr>
        <w:t>.</w:t>
      </w:r>
    </w:p>
    <w:p w14:paraId="403A9E44" w14:textId="77777777" w:rsidR="00184154" w:rsidRPr="00184154" w:rsidRDefault="00184154" w:rsidP="001841E9">
      <w:pPr>
        <w:spacing w:after="0" w:line="240" w:lineRule="auto"/>
        <w:ind w:left="0" w:firstLine="0"/>
        <w:rPr>
          <w:rFonts w:eastAsia="Times New Roman" w:cs="Arial"/>
        </w:rPr>
      </w:pPr>
    </w:p>
    <w:p w14:paraId="403A9E45" w14:textId="77777777" w:rsidR="00184154" w:rsidRPr="00184154" w:rsidRDefault="00184154" w:rsidP="009720C4">
      <w:pPr>
        <w:numPr>
          <w:ilvl w:val="0"/>
          <w:numId w:val="5"/>
        </w:numPr>
        <w:spacing w:after="0" w:line="240" w:lineRule="auto"/>
        <w:ind w:left="360"/>
        <w:rPr>
          <w:rFonts w:eastAsia="Times New Roman" w:cs="Arial"/>
        </w:rPr>
      </w:pPr>
      <w:r w:rsidRPr="00184154">
        <w:rPr>
          <w:rFonts w:eastAsia="Times New Roman" w:cs="Arial"/>
        </w:rPr>
        <w:t xml:space="preserve">The </w:t>
      </w:r>
      <w:proofErr w:type="spellStart"/>
      <w:r w:rsidRPr="00184154">
        <w:rPr>
          <w:rFonts w:eastAsia="Times New Roman" w:cs="Arial"/>
        </w:rPr>
        <w:t>DfE</w:t>
      </w:r>
      <w:proofErr w:type="spellEnd"/>
      <w:r w:rsidRPr="00184154">
        <w:rPr>
          <w:rFonts w:eastAsia="Times New Roman" w:cs="Arial"/>
        </w:rPr>
        <w:t xml:space="preserve"> have agreed to fund a series of follow-up visits with local authorities. This will involve a small number of the original peer team revisiting a local authority 12 months after the peer challenge and reviewing the progress and impact that has been made. </w:t>
      </w:r>
    </w:p>
    <w:p w14:paraId="403A9E46" w14:textId="77777777" w:rsidR="00184154" w:rsidRPr="00184154" w:rsidRDefault="00184154" w:rsidP="00184154">
      <w:pPr>
        <w:spacing w:after="0" w:line="240" w:lineRule="auto"/>
        <w:ind w:left="720" w:firstLine="0"/>
        <w:contextualSpacing/>
        <w:rPr>
          <w:rFonts w:eastAsia="Times New Roman" w:cs="Arial"/>
        </w:rPr>
      </w:pPr>
    </w:p>
    <w:p w14:paraId="403A9E47" w14:textId="77777777" w:rsidR="00184154" w:rsidRPr="00184154" w:rsidRDefault="00184154" w:rsidP="009720C4">
      <w:pPr>
        <w:numPr>
          <w:ilvl w:val="0"/>
          <w:numId w:val="5"/>
        </w:numPr>
        <w:spacing w:after="0" w:line="240" w:lineRule="auto"/>
        <w:ind w:left="360"/>
        <w:rPr>
          <w:rFonts w:eastAsia="Times New Roman" w:cs="Arial"/>
        </w:rPr>
      </w:pPr>
      <w:bookmarkStart w:id="2" w:name="_Hlk3810520"/>
      <w:r w:rsidRPr="00184154">
        <w:rPr>
          <w:rFonts w:eastAsia="Times New Roman" w:cs="Arial"/>
        </w:rPr>
        <w:t xml:space="preserve">Three learning events are being planned with the first taking place in July. Inviting leaders in early years from across local government, health and education to discuss and identify the local, regional and national solutions to common challenges and issues. </w:t>
      </w:r>
      <w:bookmarkEnd w:id="2"/>
    </w:p>
    <w:p w14:paraId="403A9E48" w14:textId="77777777" w:rsidR="00184154" w:rsidRPr="00184154" w:rsidRDefault="00184154" w:rsidP="00184154">
      <w:pPr>
        <w:spacing w:after="0" w:line="240" w:lineRule="auto"/>
        <w:ind w:left="720" w:firstLine="0"/>
        <w:contextualSpacing/>
        <w:rPr>
          <w:rFonts w:eastAsia="Times New Roman" w:cs="Arial"/>
          <w:b/>
          <w:lang w:eastAsia="en-GB"/>
        </w:rPr>
      </w:pPr>
    </w:p>
    <w:p w14:paraId="403A9E49" w14:textId="77777777" w:rsidR="002F24F4" w:rsidRDefault="00184154" w:rsidP="009720C4">
      <w:pPr>
        <w:numPr>
          <w:ilvl w:val="0"/>
          <w:numId w:val="5"/>
        </w:numPr>
        <w:spacing w:after="0" w:line="240" w:lineRule="auto"/>
        <w:ind w:left="360"/>
        <w:rPr>
          <w:rFonts w:eastAsia="Times New Roman" w:cs="Arial"/>
        </w:rPr>
      </w:pPr>
      <w:r w:rsidRPr="00184154">
        <w:rPr>
          <w:rFonts w:eastAsia="Times New Roman" w:cs="Arial"/>
          <w:lang w:eastAsia="en-GB"/>
        </w:rPr>
        <w:t>Feedback from Directors of Children’s Services that have already received an Early Years Peer Challenge include:</w:t>
      </w:r>
    </w:p>
    <w:p w14:paraId="403A9E4A" w14:textId="77777777" w:rsidR="002F24F4" w:rsidRDefault="002F24F4" w:rsidP="002F24F4">
      <w:pPr>
        <w:pStyle w:val="ListParagraph"/>
        <w:numPr>
          <w:ilvl w:val="0"/>
          <w:numId w:val="0"/>
        </w:numPr>
        <w:ind w:left="360"/>
        <w:rPr>
          <w:rFonts w:eastAsia="Times New Roman" w:cs="Arial"/>
          <w:i/>
          <w:lang w:eastAsia="en-GB"/>
        </w:rPr>
      </w:pPr>
    </w:p>
    <w:p w14:paraId="213F9B72" w14:textId="7CC89DC5" w:rsidR="005D19D4" w:rsidRPr="005D19D4" w:rsidRDefault="00184154" w:rsidP="009720C4">
      <w:pPr>
        <w:pStyle w:val="ListParagraph"/>
        <w:numPr>
          <w:ilvl w:val="1"/>
          <w:numId w:val="5"/>
        </w:numPr>
        <w:spacing w:after="0" w:line="240" w:lineRule="auto"/>
        <w:rPr>
          <w:rFonts w:eastAsia="Times New Roman" w:cs="Arial"/>
        </w:rPr>
      </w:pPr>
      <w:r w:rsidRPr="002F24F4">
        <w:rPr>
          <w:rFonts w:eastAsia="Times New Roman" w:cs="Arial"/>
          <w:i/>
          <w:lang w:eastAsia="en-GB"/>
        </w:rPr>
        <w:t>‘The review helped us gain a strategic overview of where we are, where we need to be and what we need to do to get there</w:t>
      </w:r>
      <w:r w:rsidR="005D19D4">
        <w:rPr>
          <w:rFonts w:eastAsia="Times New Roman" w:cs="Arial"/>
          <w:i/>
          <w:lang w:eastAsia="en-GB"/>
        </w:rPr>
        <w:t>;</w:t>
      </w:r>
    </w:p>
    <w:p w14:paraId="403A9E4B" w14:textId="203B16FE" w:rsidR="002F24F4" w:rsidRPr="005D19D4" w:rsidRDefault="00184154" w:rsidP="005D19D4">
      <w:pPr>
        <w:spacing w:after="0" w:line="240" w:lineRule="auto"/>
        <w:ind w:left="360" w:firstLine="0"/>
        <w:rPr>
          <w:rFonts w:eastAsia="Times New Roman" w:cs="Arial"/>
        </w:rPr>
      </w:pPr>
      <w:r w:rsidRPr="005D19D4">
        <w:rPr>
          <w:rFonts w:eastAsia="Times New Roman" w:cs="Arial"/>
          <w:i/>
          <w:lang w:eastAsia="en-GB"/>
        </w:rPr>
        <w:t>’</w:t>
      </w:r>
    </w:p>
    <w:p w14:paraId="403A9E4C" w14:textId="375983D4" w:rsidR="002F24F4" w:rsidRPr="005D19D4" w:rsidRDefault="00184154" w:rsidP="009720C4">
      <w:pPr>
        <w:pStyle w:val="ListParagraph"/>
        <w:numPr>
          <w:ilvl w:val="1"/>
          <w:numId w:val="5"/>
        </w:numPr>
        <w:spacing w:after="0" w:line="240" w:lineRule="auto"/>
        <w:rPr>
          <w:rFonts w:eastAsia="Times New Roman" w:cs="Arial"/>
        </w:rPr>
      </w:pPr>
      <w:r w:rsidRPr="002F24F4">
        <w:rPr>
          <w:rFonts w:eastAsia="Times New Roman" w:cs="Arial"/>
          <w:i/>
          <w:lang w:eastAsia="en-GB"/>
        </w:rPr>
        <w:t>‘Since this review, ways of working have changed significantly so the review was a definite catalyst for change‘</w:t>
      </w:r>
      <w:r w:rsidR="005D19D4">
        <w:rPr>
          <w:rFonts w:eastAsia="Times New Roman" w:cs="Arial"/>
          <w:i/>
          <w:lang w:eastAsia="en-GB"/>
        </w:rPr>
        <w:t>;</w:t>
      </w:r>
    </w:p>
    <w:p w14:paraId="297C9BA9" w14:textId="77777777" w:rsidR="005D19D4" w:rsidRPr="005D19D4" w:rsidRDefault="005D19D4" w:rsidP="005D19D4">
      <w:pPr>
        <w:spacing w:after="0" w:line="240" w:lineRule="auto"/>
        <w:rPr>
          <w:rFonts w:eastAsia="Times New Roman" w:cs="Arial"/>
        </w:rPr>
      </w:pPr>
    </w:p>
    <w:p w14:paraId="403A9E4D" w14:textId="00234033" w:rsidR="00184154" w:rsidRPr="002F24F4" w:rsidRDefault="00184154" w:rsidP="009720C4">
      <w:pPr>
        <w:pStyle w:val="ListParagraph"/>
        <w:numPr>
          <w:ilvl w:val="1"/>
          <w:numId w:val="5"/>
        </w:numPr>
        <w:spacing w:after="0" w:line="240" w:lineRule="auto"/>
        <w:rPr>
          <w:rFonts w:eastAsia="Times New Roman" w:cs="Arial"/>
        </w:rPr>
      </w:pPr>
      <w:r w:rsidRPr="002F24F4">
        <w:rPr>
          <w:rFonts w:eastAsia="Times New Roman" w:cs="Arial"/>
          <w:i/>
          <w:lang w:eastAsia="en-GB"/>
        </w:rPr>
        <w:t>‘The best thing strategically was that the review really did put Early Years education at the forefront of what the Council is trying to do’</w:t>
      </w:r>
      <w:r w:rsidR="005D19D4">
        <w:rPr>
          <w:rFonts w:eastAsia="Times New Roman" w:cs="Arial"/>
          <w:i/>
          <w:lang w:eastAsia="en-GB"/>
        </w:rPr>
        <w:t>.</w:t>
      </w:r>
    </w:p>
    <w:p w14:paraId="403A9E4E" w14:textId="77777777" w:rsidR="00184154" w:rsidRPr="00184154" w:rsidRDefault="00184154" w:rsidP="001841E9">
      <w:pPr>
        <w:spacing w:after="0" w:line="240" w:lineRule="auto"/>
        <w:ind w:left="0" w:firstLine="0"/>
        <w:rPr>
          <w:rFonts w:eastAsia="Times New Roman" w:cs="Arial"/>
        </w:rPr>
      </w:pPr>
    </w:p>
    <w:p w14:paraId="403A9E4F" w14:textId="77777777" w:rsidR="00184154" w:rsidRPr="00184154" w:rsidRDefault="00184154" w:rsidP="00184154">
      <w:pPr>
        <w:spacing w:after="0" w:line="240" w:lineRule="auto"/>
        <w:ind w:left="0" w:firstLine="0"/>
        <w:rPr>
          <w:rFonts w:eastAsia="Times New Roman" w:cs="Arial"/>
          <w:b/>
        </w:rPr>
      </w:pPr>
      <w:r w:rsidRPr="00184154">
        <w:rPr>
          <w:rFonts w:eastAsia="Times New Roman" w:cs="Arial"/>
          <w:b/>
        </w:rPr>
        <w:t>Children’s Services Peer Challenge</w:t>
      </w:r>
    </w:p>
    <w:p w14:paraId="403A9E50" w14:textId="77777777" w:rsidR="00184154" w:rsidRPr="00184154" w:rsidRDefault="00184154" w:rsidP="00184154">
      <w:pPr>
        <w:spacing w:after="0" w:line="240" w:lineRule="auto"/>
        <w:ind w:left="0" w:firstLine="0"/>
        <w:rPr>
          <w:rFonts w:eastAsia="Times New Roman" w:cs="Arial"/>
          <w:b/>
        </w:rPr>
      </w:pPr>
    </w:p>
    <w:p w14:paraId="403A9E51" w14:textId="77777777" w:rsidR="00184154" w:rsidRPr="00184154" w:rsidRDefault="00184154" w:rsidP="009720C4">
      <w:pPr>
        <w:numPr>
          <w:ilvl w:val="0"/>
          <w:numId w:val="5"/>
        </w:numPr>
        <w:spacing w:after="0" w:line="240" w:lineRule="auto"/>
        <w:ind w:left="360"/>
        <w:rPr>
          <w:rFonts w:eastAsia="Times New Roman" w:cs="Arial"/>
        </w:rPr>
      </w:pPr>
      <w:r w:rsidRPr="00184154">
        <w:rPr>
          <w:rFonts w:eastAsia="Times New Roman" w:cs="Arial"/>
          <w:lang w:val="en-US"/>
        </w:rPr>
        <w:t xml:space="preserve">In 2018/19 there were eleven children’s services peer challenges completed and these were focused on a range of themes including: safeguarding; looked after children; </w:t>
      </w:r>
      <w:r w:rsidRPr="00184154">
        <w:rPr>
          <w:rFonts w:eastAsia="Times New Roman" w:cs="Arial"/>
          <w:lang w:val="en-US"/>
        </w:rPr>
        <w:lastRenderedPageBreak/>
        <w:t xml:space="preserve">special educational needs and disabilities; early help and safeguarding governance. Over 50 peers from local government, health and education were involved. </w:t>
      </w:r>
    </w:p>
    <w:p w14:paraId="403A9E52" w14:textId="77777777" w:rsidR="00184154" w:rsidRPr="00184154" w:rsidRDefault="00184154" w:rsidP="00184154">
      <w:pPr>
        <w:spacing w:after="0" w:line="240" w:lineRule="auto"/>
        <w:ind w:left="0" w:firstLine="0"/>
        <w:rPr>
          <w:rFonts w:eastAsia="Times New Roman" w:cs="Arial"/>
        </w:rPr>
      </w:pPr>
    </w:p>
    <w:p w14:paraId="403A9E53" w14:textId="77777777" w:rsidR="00184154" w:rsidRPr="00184154" w:rsidRDefault="00184154" w:rsidP="009720C4">
      <w:pPr>
        <w:numPr>
          <w:ilvl w:val="0"/>
          <w:numId w:val="5"/>
        </w:numPr>
        <w:spacing w:after="0" w:line="240" w:lineRule="auto"/>
        <w:ind w:left="360"/>
        <w:rPr>
          <w:rFonts w:eastAsia="Times New Roman" w:cs="Arial"/>
        </w:rPr>
      </w:pPr>
      <w:r w:rsidRPr="00184154">
        <w:rPr>
          <w:rFonts w:eastAsia="Times New Roman" w:cs="Arial"/>
        </w:rPr>
        <w:t xml:space="preserve">A refreshed and simplified </w:t>
      </w:r>
      <w:hyperlink r:id="rId17" w:history="1">
        <w:r w:rsidRPr="00184154">
          <w:rPr>
            <w:rFonts w:eastAsia="Times New Roman" w:cs="Arial"/>
            <w:color w:val="0000FF"/>
            <w:u w:val="single"/>
          </w:rPr>
          <w:t>guidance man</w:t>
        </w:r>
        <w:r w:rsidRPr="00184154">
          <w:rPr>
            <w:rFonts w:eastAsia="Times New Roman" w:cs="Arial"/>
            <w:color w:val="0000FF"/>
            <w:u w:val="single"/>
          </w:rPr>
          <w:t>ual</w:t>
        </w:r>
      </w:hyperlink>
      <w:r w:rsidRPr="00184154">
        <w:rPr>
          <w:rFonts w:eastAsia="Times New Roman" w:cs="Arial"/>
        </w:rPr>
        <w:t xml:space="preserve"> has been produced for children’s services peer challenges. Working with colleagues in the sector, the offer is better focussed on outcomes and impact for children and is also better aligned to the recently introduced Ofsted ILACS framework.</w:t>
      </w:r>
    </w:p>
    <w:p w14:paraId="403A9E54" w14:textId="77777777" w:rsidR="00184154" w:rsidRPr="00184154" w:rsidRDefault="00184154" w:rsidP="00184154">
      <w:pPr>
        <w:spacing w:after="0" w:line="240" w:lineRule="auto"/>
        <w:ind w:left="720" w:firstLine="0"/>
        <w:contextualSpacing/>
        <w:rPr>
          <w:rFonts w:eastAsia="Times New Roman" w:cs="Arial"/>
        </w:rPr>
      </w:pPr>
    </w:p>
    <w:p w14:paraId="403A9E55" w14:textId="77777777" w:rsidR="00184154" w:rsidRPr="00184154" w:rsidRDefault="00184154" w:rsidP="009720C4">
      <w:pPr>
        <w:numPr>
          <w:ilvl w:val="0"/>
          <w:numId w:val="5"/>
        </w:numPr>
        <w:spacing w:after="0" w:line="240" w:lineRule="auto"/>
        <w:ind w:left="360"/>
        <w:rPr>
          <w:rFonts w:eastAsia="Times New Roman" w:cs="Arial"/>
        </w:rPr>
      </w:pPr>
      <w:r w:rsidRPr="00184154">
        <w:rPr>
          <w:rFonts w:eastAsia="Times New Roman" w:cs="Arial"/>
        </w:rPr>
        <w:t>Responding to the needs of the sector we are developing new offers that can provide the framework and catalyst for sector led improvement. These will include a future focus on prevention and early help services, safeguarding scrutiny, school improvement and contextual safeguarding.</w:t>
      </w:r>
    </w:p>
    <w:p w14:paraId="403A9E56" w14:textId="77777777" w:rsidR="00184154" w:rsidRPr="00184154" w:rsidRDefault="00184154" w:rsidP="00184154">
      <w:pPr>
        <w:spacing w:after="0" w:line="240" w:lineRule="auto"/>
        <w:ind w:left="0" w:firstLine="0"/>
        <w:rPr>
          <w:rFonts w:eastAsia="Times New Roman" w:cs="Arial"/>
        </w:rPr>
      </w:pPr>
    </w:p>
    <w:p w14:paraId="403A9E57" w14:textId="77777777" w:rsidR="00184154" w:rsidRPr="00184154" w:rsidRDefault="00184154" w:rsidP="009720C4">
      <w:pPr>
        <w:numPr>
          <w:ilvl w:val="0"/>
          <w:numId w:val="5"/>
        </w:numPr>
        <w:spacing w:after="0" w:line="240" w:lineRule="auto"/>
        <w:ind w:left="360"/>
        <w:rPr>
          <w:rFonts w:eastAsia="Times New Roman" w:cs="Arial"/>
        </w:rPr>
      </w:pPr>
      <w:r w:rsidRPr="00184154">
        <w:rPr>
          <w:rFonts w:eastAsia="Times New Roman" w:cs="Arial"/>
        </w:rPr>
        <w:t xml:space="preserve">LGA is also recruiting a </w:t>
      </w:r>
      <w:r w:rsidR="00D07499">
        <w:rPr>
          <w:rFonts w:eastAsia="Times New Roman" w:cs="Arial"/>
        </w:rPr>
        <w:t>‘</w:t>
      </w:r>
      <w:r w:rsidRPr="00184154">
        <w:rPr>
          <w:rFonts w:eastAsia="Times New Roman" w:cs="Arial"/>
        </w:rPr>
        <w:t>Director of Children’s Services, Sector Led Improvement</w:t>
      </w:r>
      <w:r w:rsidR="00D07499">
        <w:rPr>
          <w:rFonts w:eastAsia="Times New Roman" w:cs="Arial"/>
        </w:rPr>
        <w:t>’</w:t>
      </w:r>
      <w:r w:rsidRPr="00184154">
        <w:rPr>
          <w:rFonts w:eastAsia="Times New Roman" w:cs="Arial"/>
        </w:rPr>
        <w:t xml:space="preserve"> to ensure that the LGA has a credible and influential voice that is able to work with key partners such as Councils, Ofsted, Department for Education, SOLACE, Association for the Directors of Children’s Services and others, to help shape the local, regional and national improvement offer.</w:t>
      </w:r>
    </w:p>
    <w:p w14:paraId="403A9E58" w14:textId="77777777" w:rsidR="00184154" w:rsidRPr="00184154" w:rsidRDefault="00D07499" w:rsidP="00D07499">
      <w:pPr>
        <w:tabs>
          <w:tab w:val="left" w:pos="3508"/>
        </w:tabs>
        <w:spacing w:after="0" w:line="240" w:lineRule="auto"/>
        <w:ind w:left="360" w:firstLine="0"/>
        <w:rPr>
          <w:rFonts w:eastAsia="Times New Roman" w:cs="Arial"/>
        </w:rPr>
      </w:pPr>
      <w:r>
        <w:rPr>
          <w:rFonts w:eastAsia="Times New Roman" w:cs="Arial"/>
        </w:rPr>
        <w:tab/>
      </w:r>
    </w:p>
    <w:p w14:paraId="403A9E59" w14:textId="77777777" w:rsidR="00184154" w:rsidRPr="00184154" w:rsidRDefault="00D07499" w:rsidP="009720C4">
      <w:pPr>
        <w:numPr>
          <w:ilvl w:val="0"/>
          <w:numId w:val="5"/>
        </w:numPr>
        <w:spacing w:after="0" w:line="240" w:lineRule="auto"/>
        <w:ind w:left="360"/>
        <w:rPr>
          <w:rFonts w:eastAsia="Times New Roman" w:cs="Arial"/>
        </w:rPr>
      </w:pPr>
      <w:r w:rsidRPr="00D07499">
        <w:rPr>
          <w:rFonts w:eastAsia="Times New Roman" w:cs="Arial"/>
          <w:lang w:val="en-US"/>
        </w:rPr>
        <w:t>Feedback on the process is encouraging:</w:t>
      </w:r>
      <w:r>
        <w:rPr>
          <w:rFonts w:eastAsia="Times New Roman" w:cs="Arial"/>
          <w:i/>
          <w:lang w:val="en-US"/>
        </w:rPr>
        <w:t xml:space="preserve"> </w:t>
      </w:r>
      <w:r w:rsidR="00184154" w:rsidRPr="00184154">
        <w:rPr>
          <w:rFonts w:eastAsia="Times New Roman" w:cs="Arial"/>
          <w:i/>
          <w:lang w:val="en-US"/>
        </w:rPr>
        <w:t xml:space="preserve">"We found the LGA peer review process incredibly positive and valuable, the review was led by a very experienced and accomplished Director of Children's Services and they, with the LGA, put together a very effective team who provided reassurance about our plans for improvement and our priorities but also provided challenge and advice on several key issues. Weeks after the LGA peer review we received the </w:t>
      </w:r>
      <w:proofErr w:type="spellStart"/>
      <w:r w:rsidR="00184154" w:rsidRPr="00184154">
        <w:rPr>
          <w:rFonts w:eastAsia="Times New Roman" w:cs="Arial"/>
          <w:i/>
          <w:lang w:val="en-US"/>
        </w:rPr>
        <w:t>Ofsted</w:t>
      </w:r>
      <w:proofErr w:type="spellEnd"/>
      <w:r w:rsidR="00184154" w:rsidRPr="00184154">
        <w:rPr>
          <w:rFonts w:eastAsia="Times New Roman" w:cs="Arial"/>
          <w:i/>
          <w:lang w:val="en-US"/>
        </w:rPr>
        <w:t xml:space="preserve"> ILACS call and the peer review provided excellent preparation for all our teams and partners…”</w:t>
      </w:r>
      <w:r w:rsidR="00184154" w:rsidRPr="00184154">
        <w:rPr>
          <w:rFonts w:eastAsia="Times New Roman" w:cs="Arial"/>
          <w:lang w:val="en-US"/>
        </w:rPr>
        <w:br/>
      </w:r>
      <w:r w:rsidR="00184154" w:rsidRPr="00184154">
        <w:rPr>
          <w:rFonts w:eastAsia="Times New Roman" w:cs="Arial"/>
          <w:bCs/>
          <w:lang w:val="en-US"/>
        </w:rPr>
        <w:t>Steve Reddy, DCS, Liverpool City Council</w:t>
      </w:r>
    </w:p>
    <w:p w14:paraId="403A9E5A" w14:textId="77777777" w:rsidR="00184154" w:rsidRDefault="00184154" w:rsidP="00184154">
      <w:pPr>
        <w:spacing w:after="0" w:line="240" w:lineRule="auto"/>
        <w:ind w:left="0" w:firstLine="0"/>
        <w:rPr>
          <w:rFonts w:eastAsia="Times New Roman" w:cs="Arial"/>
        </w:rPr>
      </w:pPr>
    </w:p>
    <w:p w14:paraId="403A9E5B" w14:textId="77777777" w:rsidR="00184154" w:rsidRPr="008B66C8" w:rsidRDefault="00184154" w:rsidP="00184154">
      <w:pPr>
        <w:pStyle w:val="Default"/>
        <w:rPr>
          <w:b/>
          <w:sz w:val="22"/>
          <w:szCs w:val="22"/>
        </w:rPr>
      </w:pPr>
      <w:r w:rsidRPr="008B66C8">
        <w:rPr>
          <w:b/>
          <w:sz w:val="22"/>
          <w:szCs w:val="22"/>
        </w:rPr>
        <w:t>Next steps</w:t>
      </w:r>
    </w:p>
    <w:p w14:paraId="403A9E5C" w14:textId="77777777" w:rsidR="00184154" w:rsidRPr="008B66C8" w:rsidRDefault="00184154" w:rsidP="00184154">
      <w:pPr>
        <w:pStyle w:val="Default"/>
        <w:rPr>
          <w:sz w:val="22"/>
          <w:szCs w:val="22"/>
        </w:rPr>
      </w:pPr>
    </w:p>
    <w:p w14:paraId="403A9E5D" w14:textId="77777777" w:rsidR="00184154" w:rsidRDefault="00184154" w:rsidP="009720C4">
      <w:pPr>
        <w:pStyle w:val="ListParagraph"/>
        <w:numPr>
          <w:ilvl w:val="0"/>
          <w:numId w:val="5"/>
        </w:numPr>
        <w:spacing w:after="0" w:line="240" w:lineRule="auto"/>
        <w:ind w:left="360"/>
        <w:rPr>
          <w:rFonts w:cs="Arial"/>
        </w:rPr>
      </w:pPr>
      <w:r w:rsidRPr="008B66C8">
        <w:rPr>
          <w:rFonts w:cs="Arial"/>
        </w:rPr>
        <w:t xml:space="preserve">In 2019/20 it is expected that we will deliver over 40 children’s services peer challenges which will be more than double the number delivered in 2018/19. </w:t>
      </w:r>
      <w:r>
        <w:rPr>
          <w:rFonts w:cs="Arial"/>
        </w:rPr>
        <w:t>W</w:t>
      </w:r>
      <w:r w:rsidRPr="008B66C8">
        <w:rPr>
          <w:rFonts w:cs="Arial"/>
        </w:rPr>
        <w:t xml:space="preserve">e will </w:t>
      </w:r>
      <w:r>
        <w:rPr>
          <w:rFonts w:cs="Arial"/>
        </w:rPr>
        <w:t xml:space="preserve">also </w:t>
      </w:r>
      <w:r w:rsidRPr="008B66C8">
        <w:rPr>
          <w:rFonts w:cs="Arial"/>
        </w:rPr>
        <w:t>continue to embed and sustain the developments of the last 12 months but with a specific focus on impact and effectiveness. Ensuring that we are able to demonstrate that the structures, learning and expertise that have already been mobilised, are making a real difference and improving the way services are delivered for children.</w:t>
      </w:r>
    </w:p>
    <w:p w14:paraId="403A9E5E" w14:textId="77777777" w:rsidR="00AE4C33" w:rsidRDefault="00AE4C33" w:rsidP="00AE4C33">
      <w:pPr>
        <w:pStyle w:val="ListParagraph"/>
        <w:numPr>
          <w:ilvl w:val="0"/>
          <w:numId w:val="0"/>
        </w:numPr>
        <w:spacing w:after="0" w:line="240" w:lineRule="auto"/>
        <w:ind w:left="360"/>
        <w:rPr>
          <w:rFonts w:cs="Arial"/>
        </w:rPr>
      </w:pPr>
    </w:p>
    <w:p w14:paraId="403A9E5F" w14:textId="77777777" w:rsidR="00AE4C33" w:rsidRPr="00516DCC" w:rsidRDefault="00516DCC" w:rsidP="009720C4">
      <w:pPr>
        <w:pStyle w:val="ListParagraph"/>
        <w:numPr>
          <w:ilvl w:val="0"/>
          <w:numId w:val="5"/>
        </w:numPr>
        <w:spacing w:after="0" w:line="240" w:lineRule="auto"/>
        <w:ind w:left="360"/>
        <w:rPr>
          <w:rFonts w:cs="Arial"/>
        </w:rPr>
      </w:pPr>
      <w:r>
        <w:rPr>
          <w:rFonts w:cs="Arial"/>
        </w:rPr>
        <w:t>The Board is asked</w:t>
      </w:r>
      <w:r w:rsidR="00AE4C33" w:rsidRPr="00516DCC">
        <w:rPr>
          <w:rFonts w:cs="Arial"/>
        </w:rPr>
        <w:t xml:space="preserve"> to note the progress made over the last 12 months, consider how they can inform and support future delivery and priorities and receive regular updates as the programme develops.</w:t>
      </w:r>
    </w:p>
    <w:p w14:paraId="403A9E60" w14:textId="77777777" w:rsidR="00184154" w:rsidRPr="00184154" w:rsidRDefault="00184154" w:rsidP="00184154">
      <w:pPr>
        <w:autoSpaceDE w:val="0"/>
        <w:autoSpaceDN w:val="0"/>
        <w:adjustRightInd w:val="0"/>
        <w:spacing w:after="0" w:line="240" w:lineRule="auto"/>
        <w:ind w:left="0" w:firstLine="0"/>
        <w:rPr>
          <w:rFonts w:eastAsia="Times New Roman" w:cs="Arial"/>
          <w:b/>
          <w:color w:val="000000"/>
          <w:lang w:eastAsia="en-GB"/>
        </w:rPr>
      </w:pPr>
    </w:p>
    <w:sdt>
      <w:sdtPr>
        <w:rPr>
          <w:rStyle w:val="Style6"/>
          <w:color w:val="C00000"/>
        </w:rPr>
        <w:alias w:val="Wales"/>
        <w:tag w:val="Wales"/>
        <w:id w:val="77032369"/>
        <w:placeholder>
          <w:docPart w:val="F774833A17C6400682507954957EDC32"/>
        </w:placeholder>
      </w:sdtPr>
      <w:sdtEndPr>
        <w:rPr>
          <w:rStyle w:val="Style6"/>
          <w:color w:val="auto"/>
        </w:rPr>
      </w:sdtEndPr>
      <w:sdtContent>
        <w:p w14:paraId="403A9E61" w14:textId="77777777" w:rsidR="00184154" w:rsidRPr="00516DCC" w:rsidRDefault="00184154" w:rsidP="00184154">
          <w:r w:rsidRPr="00516DCC">
            <w:rPr>
              <w:rStyle w:val="Style6"/>
            </w:rPr>
            <w:t>Implications for Wales</w:t>
          </w:r>
        </w:p>
      </w:sdtContent>
    </w:sdt>
    <w:p w14:paraId="403A9E62" w14:textId="77777777" w:rsidR="00184154" w:rsidRPr="00AE4C33" w:rsidRDefault="00D07499" w:rsidP="009720C4">
      <w:pPr>
        <w:pStyle w:val="ListParagraph"/>
        <w:numPr>
          <w:ilvl w:val="0"/>
          <w:numId w:val="5"/>
        </w:numPr>
        <w:ind w:left="360"/>
      </w:pPr>
      <w:r>
        <w:rPr>
          <w:rStyle w:val="ReportTemplate"/>
        </w:rPr>
        <w:t>This programme relates to children’s services in England – children’s services are a devolved matter in Wales</w:t>
      </w:r>
      <w:r w:rsidR="00184154" w:rsidRPr="00AE4C33">
        <w:rPr>
          <w:rStyle w:val="ReportTemplate"/>
        </w:rPr>
        <w:t>.</w:t>
      </w:r>
      <w:r w:rsidR="00184154" w:rsidRPr="00516DCC">
        <w:rPr>
          <w:rFonts w:cs="Arial"/>
        </w:rPr>
        <w:t xml:space="preserve"> </w:t>
      </w:r>
    </w:p>
    <w:p w14:paraId="403A9E63" w14:textId="77777777" w:rsidR="00184154" w:rsidRPr="00AE4C33" w:rsidRDefault="00B65F95" w:rsidP="00184154">
      <w:pPr>
        <w:rPr>
          <w:rStyle w:val="ReportTemplate"/>
        </w:rPr>
      </w:pPr>
      <w:sdt>
        <w:sdtPr>
          <w:rPr>
            <w:rStyle w:val="Style6"/>
          </w:rPr>
          <w:alias w:val="Financial Implications"/>
          <w:tag w:val="Financial Implications"/>
          <w:id w:val="-564251015"/>
          <w:placeholder>
            <w:docPart w:val="0D75EFAB0F0C4540BDD1D3406B93BD3B"/>
          </w:placeholder>
        </w:sdtPr>
        <w:sdtEndPr>
          <w:rPr>
            <w:rStyle w:val="Style6"/>
          </w:rPr>
        </w:sdtEndPr>
        <w:sdtContent>
          <w:r w:rsidR="00184154" w:rsidRPr="00AE4C33">
            <w:rPr>
              <w:rStyle w:val="Style6"/>
            </w:rPr>
            <w:t>Financial Implications</w:t>
          </w:r>
        </w:sdtContent>
      </w:sdt>
    </w:p>
    <w:p w14:paraId="403A9E64" w14:textId="77777777" w:rsidR="00184154" w:rsidRPr="00AE4C33" w:rsidRDefault="00184154" w:rsidP="009720C4">
      <w:pPr>
        <w:pStyle w:val="ListParagraph"/>
        <w:numPr>
          <w:ilvl w:val="0"/>
          <w:numId w:val="5"/>
        </w:numPr>
        <w:ind w:left="360"/>
      </w:pPr>
      <w:r w:rsidRPr="00AE4C33">
        <w:t>There are no additional financial implications arising from this report.</w:t>
      </w:r>
      <w:r w:rsidRPr="00516DCC">
        <w:rPr>
          <w:highlight w:val="green"/>
        </w:rPr>
        <w:t xml:space="preserve"> </w:t>
      </w:r>
    </w:p>
    <w:p w14:paraId="403A9E65" w14:textId="77777777" w:rsidR="00E25751" w:rsidRPr="00184154" w:rsidRDefault="00E25751" w:rsidP="00184154">
      <w:pPr>
        <w:spacing w:after="0" w:line="240" w:lineRule="auto"/>
        <w:ind w:left="0" w:firstLine="0"/>
        <w:rPr>
          <w:rFonts w:eastAsia="Times New Roman" w:cs="Arial"/>
          <w:b/>
        </w:rPr>
      </w:pPr>
    </w:p>
    <w:sectPr w:rsidR="00E25751" w:rsidRPr="00184154">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A9E6A" w14:textId="77777777" w:rsidR="00456064" w:rsidRPr="00C803F3" w:rsidRDefault="00456064" w:rsidP="00C803F3">
      <w:r>
        <w:separator/>
      </w:r>
    </w:p>
  </w:endnote>
  <w:endnote w:type="continuationSeparator" w:id="0">
    <w:p w14:paraId="403A9E6B" w14:textId="77777777" w:rsidR="00456064" w:rsidRPr="00C803F3" w:rsidRDefault="00456064"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orbel"/>
    <w:charset w:val="00"/>
    <w:family w:val="swiss"/>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A9E68" w14:textId="77777777" w:rsidR="00456064" w:rsidRPr="00C803F3" w:rsidRDefault="00456064" w:rsidP="00C803F3">
      <w:r>
        <w:separator/>
      </w:r>
    </w:p>
  </w:footnote>
  <w:footnote w:type="continuationSeparator" w:id="0">
    <w:p w14:paraId="403A9E69" w14:textId="77777777" w:rsidR="00456064" w:rsidRPr="00C803F3" w:rsidRDefault="00456064"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A9E6C" w14:textId="77777777" w:rsidR="00456064" w:rsidRDefault="00456064">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456064" w:rsidRPr="00C25CA7" w14:paraId="403A9E6F" w14:textId="77777777" w:rsidTr="000F69FB">
      <w:trPr>
        <w:trHeight w:val="416"/>
      </w:trPr>
      <w:tc>
        <w:tcPr>
          <w:tcW w:w="5812" w:type="dxa"/>
          <w:vMerge w:val="restart"/>
        </w:tcPr>
        <w:p w14:paraId="403A9E6D" w14:textId="77777777" w:rsidR="00456064" w:rsidRPr="00C803F3" w:rsidRDefault="00456064" w:rsidP="00C803F3">
          <w:r w:rsidRPr="00C803F3">
            <w:rPr>
              <w:noProof/>
              <w:lang w:eastAsia="en-GB"/>
            </w:rPr>
            <w:drawing>
              <wp:inline distT="0" distB="0" distL="0" distR="0" wp14:anchorId="403A9E77" wp14:editId="403A9E78">
                <wp:extent cx="1428750" cy="847725"/>
                <wp:effectExtent l="0" t="0" r="0" b="9525"/>
                <wp:docPr id="2" name="Picture 2"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403A9E6E" w14:textId="77777777" w:rsidR="00456064" w:rsidRPr="00C803F3" w:rsidRDefault="00456064" w:rsidP="00E85018">
              <w:r w:rsidRPr="009720C4">
                <w:rPr>
                  <w:b/>
                </w:rPr>
                <w:t>Children and Young People Board</w:t>
              </w:r>
            </w:p>
          </w:tc>
        </w:sdtContent>
      </w:sdt>
    </w:tr>
    <w:tr w:rsidR="00456064" w14:paraId="403A9E72" w14:textId="77777777" w:rsidTr="000F69FB">
      <w:trPr>
        <w:trHeight w:val="406"/>
      </w:trPr>
      <w:tc>
        <w:tcPr>
          <w:tcW w:w="5812" w:type="dxa"/>
          <w:vMerge/>
        </w:tcPr>
        <w:p w14:paraId="403A9E70" w14:textId="77777777" w:rsidR="00456064" w:rsidRPr="00A627DD" w:rsidRDefault="00456064" w:rsidP="00C803F3"/>
      </w:tc>
      <w:tc>
        <w:tcPr>
          <w:tcW w:w="4106" w:type="dxa"/>
        </w:tcPr>
        <w:sdt>
          <w:sdtPr>
            <w:alias w:val="Date"/>
            <w:tag w:val="Date"/>
            <w:id w:val="701520974"/>
            <w:placeholder>
              <w:docPart w:val="DC36D9B85A214F14AB68618A90760C36"/>
            </w:placeholder>
            <w:date w:fullDate="2019-06-13T00:00:00Z">
              <w:dateFormat w:val="dd MMMM yyyy"/>
              <w:lid w:val="en-GB"/>
              <w:storeMappedDataAs w:val="dateTime"/>
              <w:calendar w:val="gregorian"/>
            </w:date>
          </w:sdtPr>
          <w:sdtEndPr/>
          <w:sdtContent>
            <w:p w14:paraId="403A9E71" w14:textId="77777777" w:rsidR="00456064" w:rsidRPr="00C803F3" w:rsidRDefault="00456064" w:rsidP="00026B91">
              <w:r>
                <w:t>13 June 2019</w:t>
              </w:r>
            </w:p>
          </w:sdtContent>
        </w:sdt>
      </w:tc>
    </w:tr>
    <w:tr w:rsidR="00456064" w:rsidRPr="00C25CA7" w14:paraId="403A9E75" w14:textId="77777777" w:rsidTr="000F69FB">
      <w:trPr>
        <w:trHeight w:val="89"/>
      </w:trPr>
      <w:tc>
        <w:tcPr>
          <w:tcW w:w="5812" w:type="dxa"/>
          <w:vMerge/>
        </w:tcPr>
        <w:p w14:paraId="403A9E73" w14:textId="77777777" w:rsidR="00456064" w:rsidRPr="00A627DD" w:rsidRDefault="00456064" w:rsidP="00C803F3"/>
      </w:tc>
      <w:tc>
        <w:tcPr>
          <w:tcW w:w="4106" w:type="dxa"/>
        </w:tcPr>
        <w:p w14:paraId="403A9E74" w14:textId="77777777" w:rsidR="00456064" w:rsidRPr="00C803F3" w:rsidRDefault="00456064" w:rsidP="00C803F3"/>
      </w:tc>
    </w:tr>
  </w:tbl>
  <w:p w14:paraId="403A9E76" w14:textId="77777777" w:rsidR="00456064" w:rsidRDefault="004560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22E97"/>
    <w:multiLevelType w:val="multilevel"/>
    <w:tmpl w:val="1BEC9CB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DE0EB6"/>
    <w:multiLevelType w:val="multilevel"/>
    <w:tmpl w:val="268C4588"/>
    <w:lvl w:ilvl="0">
      <w:start w:val="11"/>
      <w:numFmt w:val="decimal"/>
      <w:lvlText w:val="%1"/>
      <w:lvlJc w:val="left"/>
      <w:pPr>
        <w:ind w:left="420" w:hanging="420"/>
      </w:pPr>
      <w:rPr>
        <w:rFonts w:hint="default"/>
      </w:rPr>
    </w:lvl>
    <w:lvl w:ilvl="1">
      <w:start w:val="1"/>
      <w:numFmt w:val="decimal"/>
      <w:lvlText w:val="%1.%2"/>
      <w:lvlJc w:val="center"/>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A7A2C7A"/>
    <w:multiLevelType w:val="multilevel"/>
    <w:tmpl w:val="E006FCC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C972045"/>
    <w:multiLevelType w:val="multilevel"/>
    <w:tmpl w:val="80C205F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2393772B"/>
    <w:multiLevelType w:val="multilevel"/>
    <w:tmpl w:val="65388DEA"/>
    <w:lvl w:ilvl="0">
      <w:start w:val="1"/>
      <w:numFmt w:val="decimal"/>
      <w:pStyle w:val="ListParagraph"/>
      <w:lvlText w:val="%1."/>
      <w:lvlJc w:val="left"/>
      <w:pPr>
        <w:ind w:left="644" w:hanging="360"/>
      </w:pPr>
      <w:rPr>
        <w:rFonts w:ascii="Arial" w:hAnsi="Arial" w:cstheme="minorBidi" w:hint="default"/>
        <w:b w:val="0"/>
        <w:i w:val="0"/>
        <w:color w:val="auto"/>
      </w:rPr>
    </w:lvl>
    <w:lvl w:ilvl="1">
      <w:start w:val="1"/>
      <w:numFmt w:val="bullet"/>
      <w:lvlText w:val=""/>
      <w:lvlJc w:val="left"/>
      <w:pPr>
        <w:ind w:left="792" w:hanging="432"/>
      </w:pPr>
      <w:rPr>
        <w:rFonts w:ascii="Symbol" w:hAnsi="Symbol" w:hint="default"/>
      </w:rPr>
    </w:lvl>
    <w:lvl w:ilvl="2">
      <w:start w:val="1"/>
      <w:numFmt w:val="decimal"/>
      <w:lvlText w:val="%1.%2.%3."/>
      <w:lvlJc w:val="left"/>
      <w:pPr>
        <w:ind w:left="149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AEA7D71"/>
    <w:multiLevelType w:val="hybridMultilevel"/>
    <w:tmpl w:val="747E9758"/>
    <w:lvl w:ilvl="0" w:tplc="D77894FA">
      <w:start w:val="1"/>
      <w:numFmt w:val="bullet"/>
      <w:lvlText w:val=""/>
      <w:lvlJc w:val="left"/>
      <w:pPr>
        <w:ind w:left="720" w:hanging="360"/>
      </w:pPr>
      <w:rPr>
        <w:rFonts w:ascii="Wingdings" w:hAnsi="Wingdings" w:hint="default"/>
        <w:color w:val="000000" w:themeColor="text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9F3C91"/>
    <w:multiLevelType w:val="multilevel"/>
    <w:tmpl w:val="F1B8B9C4"/>
    <w:lvl w:ilvl="0">
      <w:start w:val="11"/>
      <w:numFmt w:val="decimal"/>
      <w:lvlText w:val="%1"/>
      <w:lvlJc w:val="left"/>
      <w:pPr>
        <w:ind w:left="420" w:hanging="420"/>
      </w:pPr>
      <w:rPr>
        <w:rFonts w:hint="default"/>
      </w:rPr>
    </w:lvl>
    <w:lvl w:ilvl="1">
      <w:start w:val="1"/>
      <w:numFmt w:val="decimal"/>
      <w:lvlText w:val="%1.%2"/>
      <w:lvlJc w:val="center"/>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51A27357"/>
    <w:multiLevelType w:val="multilevel"/>
    <w:tmpl w:val="208E448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7AF274CB"/>
    <w:multiLevelType w:val="multilevel"/>
    <w:tmpl w:val="DCBCD15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8"/>
  </w:num>
  <w:num w:numId="4">
    <w:abstractNumId w:val="2"/>
  </w:num>
  <w:num w:numId="5">
    <w:abstractNumId w:val="6"/>
  </w:num>
  <w:num w:numId="6">
    <w:abstractNumId w:val="1"/>
  </w:num>
  <w:num w:numId="7">
    <w:abstractNumId w:val="0"/>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008F4"/>
    <w:rsid w:val="00001BBC"/>
    <w:rsid w:val="000033AF"/>
    <w:rsid w:val="00010EE9"/>
    <w:rsid w:val="00016097"/>
    <w:rsid w:val="00026B91"/>
    <w:rsid w:val="000270F7"/>
    <w:rsid w:val="00040F9A"/>
    <w:rsid w:val="00052AB4"/>
    <w:rsid w:val="00060E58"/>
    <w:rsid w:val="00070489"/>
    <w:rsid w:val="00071453"/>
    <w:rsid w:val="00073ACE"/>
    <w:rsid w:val="000773C2"/>
    <w:rsid w:val="00094A46"/>
    <w:rsid w:val="000C24B0"/>
    <w:rsid w:val="000F1A58"/>
    <w:rsid w:val="000F527A"/>
    <w:rsid w:val="000F69FB"/>
    <w:rsid w:val="00102948"/>
    <w:rsid w:val="00120A01"/>
    <w:rsid w:val="00136176"/>
    <w:rsid w:val="001364BE"/>
    <w:rsid w:val="00165CF9"/>
    <w:rsid w:val="00173228"/>
    <w:rsid w:val="00174937"/>
    <w:rsid w:val="001749F7"/>
    <w:rsid w:val="00181383"/>
    <w:rsid w:val="00184154"/>
    <w:rsid w:val="001841E9"/>
    <w:rsid w:val="001A5872"/>
    <w:rsid w:val="001B36CE"/>
    <w:rsid w:val="001B3C90"/>
    <w:rsid w:val="001C2652"/>
    <w:rsid w:val="001D474A"/>
    <w:rsid w:val="001E1057"/>
    <w:rsid w:val="001E374A"/>
    <w:rsid w:val="001E420B"/>
    <w:rsid w:val="00205BF8"/>
    <w:rsid w:val="00215D8D"/>
    <w:rsid w:val="00231ECF"/>
    <w:rsid w:val="0024422A"/>
    <w:rsid w:val="0025056D"/>
    <w:rsid w:val="002539E9"/>
    <w:rsid w:val="0026126E"/>
    <w:rsid w:val="00276A8B"/>
    <w:rsid w:val="00282D9B"/>
    <w:rsid w:val="00295C9F"/>
    <w:rsid w:val="002A0B9F"/>
    <w:rsid w:val="002A7D67"/>
    <w:rsid w:val="002A7FEB"/>
    <w:rsid w:val="002C11AA"/>
    <w:rsid w:val="002C5727"/>
    <w:rsid w:val="002F24F4"/>
    <w:rsid w:val="00301A51"/>
    <w:rsid w:val="003045B8"/>
    <w:rsid w:val="00306A92"/>
    <w:rsid w:val="00307E8B"/>
    <w:rsid w:val="00314FB8"/>
    <w:rsid w:val="00325DB0"/>
    <w:rsid w:val="003470E2"/>
    <w:rsid w:val="003507D9"/>
    <w:rsid w:val="003578D8"/>
    <w:rsid w:val="0036294B"/>
    <w:rsid w:val="00392527"/>
    <w:rsid w:val="003935FB"/>
    <w:rsid w:val="003A03FC"/>
    <w:rsid w:val="003A241B"/>
    <w:rsid w:val="003A4F4C"/>
    <w:rsid w:val="003C4C4C"/>
    <w:rsid w:val="003D633D"/>
    <w:rsid w:val="003F18CE"/>
    <w:rsid w:val="003F277B"/>
    <w:rsid w:val="00401699"/>
    <w:rsid w:val="00411932"/>
    <w:rsid w:val="00413ACA"/>
    <w:rsid w:val="0043779A"/>
    <w:rsid w:val="004521C3"/>
    <w:rsid w:val="00456064"/>
    <w:rsid w:val="00465BD9"/>
    <w:rsid w:val="004724D5"/>
    <w:rsid w:val="004B7375"/>
    <w:rsid w:val="004C5718"/>
    <w:rsid w:val="004E0982"/>
    <w:rsid w:val="004F0DF3"/>
    <w:rsid w:val="004F36BB"/>
    <w:rsid w:val="004F46CE"/>
    <w:rsid w:val="005153D8"/>
    <w:rsid w:val="00516994"/>
    <w:rsid w:val="00516DCC"/>
    <w:rsid w:val="00516F58"/>
    <w:rsid w:val="00526D02"/>
    <w:rsid w:val="00536C05"/>
    <w:rsid w:val="005503D5"/>
    <w:rsid w:val="00555265"/>
    <w:rsid w:val="00564736"/>
    <w:rsid w:val="005829B5"/>
    <w:rsid w:val="00584C6A"/>
    <w:rsid w:val="005860FF"/>
    <w:rsid w:val="005879B1"/>
    <w:rsid w:val="005903C3"/>
    <w:rsid w:val="005A3C32"/>
    <w:rsid w:val="005C7E73"/>
    <w:rsid w:val="005D19D4"/>
    <w:rsid w:val="005D4D79"/>
    <w:rsid w:val="005E5D6D"/>
    <w:rsid w:val="005F11A8"/>
    <w:rsid w:val="00611CD8"/>
    <w:rsid w:val="0064688C"/>
    <w:rsid w:val="00654436"/>
    <w:rsid w:val="0066014D"/>
    <w:rsid w:val="006702F5"/>
    <w:rsid w:val="00671155"/>
    <w:rsid w:val="00692D7F"/>
    <w:rsid w:val="006A03D8"/>
    <w:rsid w:val="006B675D"/>
    <w:rsid w:val="006C200F"/>
    <w:rsid w:val="006C62B8"/>
    <w:rsid w:val="006C6544"/>
    <w:rsid w:val="006D0F59"/>
    <w:rsid w:val="006D583D"/>
    <w:rsid w:val="00710F07"/>
    <w:rsid w:val="00712C86"/>
    <w:rsid w:val="00721737"/>
    <w:rsid w:val="00723315"/>
    <w:rsid w:val="0072501E"/>
    <w:rsid w:val="00731250"/>
    <w:rsid w:val="007428B3"/>
    <w:rsid w:val="00753097"/>
    <w:rsid w:val="007563BF"/>
    <w:rsid w:val="007622BA"/>
    <w:rsid w:val="00763E32"/>
    <w:rsid w:val="007677AC"/>
    <w:rsid w:val="007749BA"/>
    <w:rsid w:val="0077516A"/>
    <w:rsid w:val="0078424B"/>
    <w:rsid w:val="00795C95"/>
    <w:rsid w:val="007B5DF2"/>
    <w:rsid w:val="007C1E28"/>
    <w:rsid w:val="007D1B96"/>
    <w:rsid w:val="007D22D8"/>
    <w:rsid w:val="007D4CFE"/>
    <w:rsid w:val="007E31EE"/>
    <w:rsid w:val="008042E5"/>
    <w:rsid w:val="0080661C"/>
    <w:rsid w:val="008134D4"/>
    <w:rsid w:val="00814C16"/>
    <w:rsid w:val="008311E5"/>
    <w:rsid w:val="00840255"/>
    <w:rsid w:val="00840988"/>
    <w:rsid w:val="0087374E"/>
    <w:rsid w:val="00874D76"/>
    <w:rsid w:val="008850D6"/>
    <w:rsid w:val="00891AE9"/>
    <w:rsid w:val="008A04AC"/>
    <w:rsid w:val="008A4E4E"/>
    <w:rsid w:val="008B4642"/>
    <w:rsid w:val="008C0A12"/>
    <w:rsid w:val="008E6DAF"/>
    <w:rsid w:val="008F60C7"/>
    <w:rsid w:val="008F6D46"/>
    <w:rsid w:val="00910A54"/>
    <w:rsid w:val="009118E5"/>
    <w:rsid w:val="00915858"/>
    <w:rsid w:val="00922883"/>
    <w:rsid w:val="00926945"/>
    <w:rsid w:val="009326F2"/>
    <w:rsid w:val="00936182"/>
    <w:rsid w:val="009374C3"/>
    <w:rsid w:val="00950729"/>
    <w:rsid w:val="009720C4"/>
    <w:rsid w:val="00975D4C"/>
    <w:rsid w:val="009A30F1"/>
    <w:rsid w:val="009B1AA8"/>
    <w:rsid w:val="009B6F95"/>
    <w:rsid w:val="009C379D"/>
    <w:rsid w:val="009D574F"/>
    <w:rsid w:val="009F1195"/>
    <w:rsid w:val="00A07E45"/>
    <w:rsid w:val="00A142EB"/>
    <w:rsid w:val="00A147E1"/>
    <w:rsid w:val="00A175C7"/>
    <w:rsid w:val="00A24566"/>
    <w:rsid w:val="00A276F3"/>
    <w:rsid w:val="00A27B26"/>
    <w:rsid w:val="00A356C8"/>
    <w:rsid w:val="00A37595"/>
    <w:rsid w:val="00A46258"/>
    <w:rsid w:val="00A468F9"/>
    <w:rsid w:val="00A47BCE"/>
    <w:rsid w:val="00A652C9"/>
    <w:rsid w:val="00A76A0C"/>
    <w:rsid w:val="00A8306C"/>
    <w:rsid w:val="00A84D5D"/>
    <w:rsid w:val="00A864F2"/>
    <w:rsid w:val="00A940E4"/>
    <w:rsid w:val="00AD0E9A"/>
    <w:rsid w:val="00AD4D08"/>
    <w:rsid w:val="00AE4C33"/>
    <w:rsid w:val="00AE60D6"/>
    <w:rsid w:val="00B00CDB"/>
    <w:rsid w:val="00B054CE"/>
    <w:rsid w:val="00B10970"/>
    <w:rsid w:val="00B132EE"/>
    <w:rsid w:val="00B43D37"/>
    <w:rsid w:val="00B615D0"/>
    <w:rsid w:val="00B61C63"/>
    <w:rsid w:val="00B62AF8"/>
    <w:rsid w:val="00B65F95"/>
    <w:rsid w:val="00B84F31"/>
    <w:rsid w:val="00BA1516"/>
    <w:rsid w:val="00BA2BBC"/>
    <w:rsid w:val="00BA39C8"/>
    <w:rsid w:val="00BC155C"/>
    <w:rsid w:val="00BC698B"/>
    <w:rsid w:val="00BD2356"/>
    <w:rsid w:val="00BD460D"/>
    <w:rsid w:val="00BD5649"/>
    <w:rsid w:val="00C25347"/>
    <w:rsid w:val="00C516DB"/>
    <w:rsid w:val="00C71A20"/>
    <w:rsid w:val="00C803F3"/>
    <w:rsid w:val="00C80BE6"/>
    <w:rsid w:val="00C81A96"/>
    <w:rsid w:val="00C8794B"/>
    <w:rsid w:val="00C927F3"/>
    <w:rsid w:val="00CA631E"/>
    <w:rsid w:val="00CB43E4"/>
    <w:rsid w:val="00CB44B2"/>
    <w:rsid w:val="00CE0ECB"/>
    <w:rsid w:val="00CE2801"/>
    <w:rsid w:val="00CE7A0C"/>
    <w:rsid w:val="00CF69E0"/>
    <w:rsid w:val="00D07499"/>
    <w:rsid w:val="00D07C1D"/>
    <w:rsid w:val="00D11CB1"/>
    <w:rsid w:val="00D21C29"/>
    <w:rsid w:val="00D34C4A"/>
    <w:rsid w:val="00D400BD"/>
    <w:rsid w:val="00D45B4D"/>
    <w:rsid w:val="00D57128"/>
    <w:rsid w:val="00D74329"/>
    <w:rsid w:val="00D90580"/>
    <w:rsid w:val="00D91A14"/>
    <w:rsid w:val="00DA094D"/>
    <w:rsid w:val="00DA16D3"/>
    <w:rsid w:val="00DA2C00"/>
    <w:rsid w:val="00DA7394"/>
    <w:rsid w:val="00DC1126"/>
    <w:rsid w:val="00DC3AB0"/>
    <w:rsid w:val="00DC4EFD"/>
    <w:rsid w:val="00DD466D"/>
    <w:rsid w:val="00E067AD"/>
    <w:rsid w:val="00E21E69"/>
    <w:rsid w:val="00E24E0D"/>
    <w:rsid w:val="00E25751"/>
    <w:rsid w:val="00E45F31"/>
    <w:rsid w:val="00E76977"/>
    <w:rsid w:val="00E85018"/>
    <w:rsid w:val="00E9363F"/>
    <w:rsid w:val="00E94FE8"/>
    <w:rsid w:val="00EA0483"/>
    <w:rsid w:val="00EB00AC"/>
    <w:rsid w:val="00EB116A"/>
    <w:rsid w:val="00EB6C6D"/>
    <w:rsid w:val="00EC09AA"/>
    <w:rsid w:val="00EC5F7F"/>
    <w:rsid w:val="00ED3C1D"/>
    <w:rsid w:val="00EF42F3"/>
    <w:rsid w:val="00EF6B9F"/>
    <w:rsid w:val="00F06BA0"/>
    <w:rsid w:val="00F241D0"/>
    <w:rsid w:val="00F30BBB"/>
    <w:rsid w:val="00F4328B"/>
    <w:rsid w:val="00F553B9"/>
    <w:rsid w:val="00F60159"/>
    <w:rsid w:val="00F7419C"/>
    <w:rsid w:val="00F74D6A"/>
    <w:rsid w:val="00F87B4C"/>
    <w:rsid w:val="00FA7877"/>
    <w:rsid w:val="00FE1C66"/>
    <w:rsid w:val="00FE1F07"/>
    <w:rsid w:val="00FF3B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9DC0"/>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D0F59"/>
    <w:pPr>
      <w:ind w:left="0" w:firstLine="0"/>
    </w:pPr>
    <w:rPr>
      <w:color w:val="FF0000"/>
    </w:rPr>
  </w:style>
  <w:style w:type="character" w:customStyle="1" w:styleId="Title3Char">
    <w:name w:val="Title 3 Char"/>
    <w:basedOn w:val="DefaultParagraphFont"/>
    <w:link w:val="Title3"/>
    <w:rsid w:val="006D0F59"/>
    <w:rPr>
      <w:rFonts w:ascii="Arial" w:eastAsiaTheme="minorHAnsi" w:hAnsi="Arial"/>
      <w:color w:val="FF0000"/>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ind w:left="360"/>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Hyperlink">
    <w:name w:val="Hyperlink"/>
    <w:basedOn w:val="DefaultParagraphFont"/>
    <w:uiPriority w:val="99"/>
    <w:rsid w:val="00DA16D3"/>
    <w:rPr>
      <w:color w:val="0000FF"/>
      <w:u w:val="single"/>
    </w:rPr>
  </w:style>
  <w:style w:type="paragraph" w:styleId="NoSpacing">
    <w:name w:val="No Spacing"/>
    <w:uiPriority w:val="1"/>
    <w:qFormat/>
    <w:rsid w:val="00DA16D3"/>
    <w:pPr>
      <w:spacing w:after="0" w:line="240" w:lineRule="auto"/>
    </w:pPr>
    <w:rPr>
      <w:rFonts w:ascii="Frutiger 45 Light" w:eastAsia="Times New Roman" w:hAnsi="Frutiger 45 Light" w:cs="Times New Roman"/>
      <w:szCs w:val="20"/>
      <w:lang w:eastAsia="en-GB"/>
    </w:rPr>
  </w:style>
  <w:style w:type="paragraph" w:customStyle="1" w:styleId="Default">
    <w:name w:val="Default"/>
    <w:rsid w:val="00DA16D3"/>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Subtitle">
    <w:name w:val="Subtitle"/>
    <w:basedOn w:val="Normal"/>
    <w:next w:val="Normal"/>
    <w:link w:val="SubtitleChar"/>
    <w:uiPriority w:val="11"/>
    <w:qFormat/>
    <w:rsid w:val="00671155"/>
    <w:pPr>
      <w:numPr>
        <w:ilvl w:val="1"/>
      </w:numPr>
      <w:spacing w:line="259" w:lineRule="auto"/>
      <w:ind w:left="357" w:hanging="357"/>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671155"/>
    <w:rPr>
      <w:color w:val="5A5A5A" w:themeColor="text1" w:themeTint="A5"/>
      <w:spacing w:val="15"/>
      <w:lang w:eastAsia="en-US"/>
    </w:rPr>
  </w:style>
  <w:style w:type="character" w:styleId="FollowedHyperlink">
    <w:name w:val="FollowedHyperlink"/>
    <w:basedOn w:val="DefaultParagraphFont"/>
    <w:uiPriority w:val="99"/>
    <w:semiHidden/>
    <w:unhideWhenUsed/>
    <w:rsid w:val="00D91A14"/>
    <w:rPr>
      <w:color w:val="954F72" w:themeColor="followedHyperlink"/>
      <w:u w:val="single"/>
    </w:rPr>
  </w:style>
  <w:style w:type="character" w:styleId="CommentReference">
    <w:name w:val="annotation reference"/>
    <w:basedOn w:val="DefaultParagraphFont"/>
    <w:uiPriority w:val="99"/>
    <w:semiHidden/>
    <w:unhideWhenUsed/>
    <w:rsid w:val="008A04AC"/>
    <w:rPr>
      <w:sz w:val="16"/>
      <w:szCs w:val="16"/>
    </w:rPr>
  </w:style>
  <w:style w:type="paragraph" w:styleId="CommentText">
    <w:name w:val="annotation text"/>
    <w:basedOn w:val="Normal"/>
    <w:link w:val="CommentTextChar"/>
    <w:uiPriority w:val="99"/>
    <w:semiHidden/>
    <w:unhideWhenUsed/>
    <w:rsid w:val="008A04AC"/>
    <w:pPr>
      <w:spacing w:line="240" w:lineRule="auto"/>
    </w:pPr>
    <w:rPr>
      <w:sz w:val="20"/>
      <w:szCs w:val="20"/>
    </w:rPr>
  </w:style>
  <w:style w:type="character" w:customStyle="1" w:styleId="CommentTextChar">
    <w:name w:val="Comment Text Char"/>
    <w:basedOn w:val="DefaultParagraphFont"/>
    <w:link w:val="CommentText"/>
    <w:uiPriority w:val="99"/>
    <w:semiHidden/>
    <w:rsid w:val="008A04AC"/>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8A04AC"/>
    <w:rPr>
      <w:b/>
      <w:bCs/>
    </w:rPr>
  </w:style>
  <w:style w:type="character" w:customStyle="1" w:styleId="CommentSubjectChar">
    <w:name w:val="Comment Subject Char"/>
    <w:basedOn w:val="CommentTextChar"/>
    <w:link w:val="CommentSubject"/>
    <w:uiPriority w:val="99"/>
    <w:semiHidden/>
    <w:rsid w:val="008A04AC"/>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8A0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4AC"/>
    <w:rPr>
      <w:rFonts w:ascii="Segoe UI" w:eastAsiaTheme="minorHAnsi" w:hAnsi="Segoe UI" w:cs="Segoe UI"/>
      <w:sz w:val="18"/>
      <w:szCs w:val="18"/>
      <w:lang w:eastAsia="en-US"/>
    </w:rPr>
  </w:style>
  <w:style w:type="paragraph" w:customStyle="1" w:styleId="paragraph">
    <w:name w:val="paragraph"/>
    <w:basedOn w:val="Normal"/>
    <w:rsid w:val="00B132EE"/>
    <w:pPr>
      <w:spacing w:after="0" w:line="240" w:lineRule="auto"/>
      <w:ind w:left="0" w:firstLine="0"/>
    </w:pPr>
    <w:rPr>
      <w:rFonts w:ascii="Times New Roman" w:hAnsi="Times New Roman" w:cs="Times New Roman"/>
      <w:sz w:val="24"/>
      <w:szCs w:val="24"/>
      <w:lang w:eastAsia="en-GB"/>
    </w:rPr>
  </w:style>
  <w:style w:type="character" w:customStyle="1" w:styleId="contextualspellingandgrammarerror">
    <w:name w:val="contextualspellingandgrammarerror"/>
    <w:basedOn w:val="DefaultParagraphFont"/>
    <w:rsid w:val="00B132EE"/>
  </w:style>
  <w:style w:type="character" w:customStyle="1" w:styleId="advancedproofingissue">
    <w:name w:val="advancedproofingissue"/>
    <w:basedOn w:val="DefaultParagraphFont"/>
    <w:rsid w:val="00B132EE"/>
  </w:style>
  <w:style w:type="character" w:customStyle="1" w:styleId="normaltextrun1">
    <w:name w:val="normaltextrun1"/>
    <w:basedOn w:val="DefaultParagraphFont"/>
    <w:rsid w:val="00B132EE"/>
  </w:style>
  <w:style w:type="paragraph" w:styleId="PlainText">
    <w:name w:val="Plain Text"/>
    <w:basedOn w:val="Normal"/>
    <w:link w:val="PlainTextChar"/>
    <w:uiPriority w:val="99"/>
    <w:semiHidden/>
    <w:unhideWhenUsed/>
    <w:rsid w:val="00F241D0"/>
    <w:pPr>
      <w:spacing w:after="0" w:line="240" w:lineRule="auto"/>
      <w:ind w:left="0" w:firstLine="0"/>
    </w:pPr>
    <w:rPr>
      <w:rFonts w:cs="Arial"/>
    </w:rPr>
  </w:style>
  <w:style w:type="character" w:customStyle="1" w:styleId="PlainTextChar">
    <w:name w:val="Plain Text Char"/>
    <w:basedOn w:val="DefaultParagraphFont"/>
    <w:link w:val="PlainText"/>
    <w:uiPriority w:val="99"/>
    <w:semiHidden/>
    <w:rsid w:val="00F241D0"/>
    <w:rPr>
      <w:rFonts w:ascii="Arial" w:eastAsiaTheme="minorHAnsi" w:hAnsi="Arial" w:cs="Arial"/>
      <w:lang w:eastAsia="en-US"/>
    </w:rPr>
  </w:style>
  <w:style w:type="character" w:customStyle="1" w:styleId="ms-rtefontface-12">
    <w:name w:val="ms-rtefontface-12"/>
    <w:basedOn w:val="DefaultParagraphFont"/>
    <w:rsid w:val="00654436"/>
    <w:rPr>
      <w:rFonts w:ascii="Tahoma" w:hAnsi="Tahoma" w:cs="Tahoma" w:hint="default"/>
    </w:rPr>
  </w:style>
  <w:style w:type="character" w:customStyle="1" w:styleId="bumpedfont15">
    <w:name w:val="bumpedfont15"/>
    <w:basedOn w:val="DefaultParagraphFont"/>
    <w:rsid w:val="00A276F3"/>
  </w:style>
  <w:style w:type="paragraph" w:styleId="NormalWeb">
    <w:name w:val="Normal (Web)"/>
    <w:basedOn w:val="Normal"/>
    <w:uiPriority w:val="99"/>
    <w:unhideWhenUsed/>
    <w:rsid w:val="004E0982"/>
    <w:pPr>
      <w:spacing w:before="100" w:beforeAutospacing="1" w:after="100" w:afterAutospacing="1" w:line="240" w:lineRule="auto"/>
      <w:ind w:left="0" w:firstLine="0"/>
    </w:pPr>
    <w:rPr>
      <w:rFonts w:ascii="Times New Roman" w:hAnsi="Times New Roman" w:cs="Times New Roman"/>
      <w:sz w:val="24"/>
      <w:szCs w:val="24"/>
      <w:lang w:eastAsia="en-GB"/>
    </w:rPr>
  </w:style>
  <w:style w:type="numbering" w:customStyle="1" w:styleId="NoList1">
    <w:name w:val="No List1"/>
    <w:next w:val="NoList"/>
    <w:uiPriority w:val="99"/>
    <w:semiHidden/>
    <w:unhideWhenUsed/>
    <w:rsid w:val="00401699"/>
  </w:style>
  <w:style w:type="table" w:customStyle="1" w:styleId="TableGrid1">
    <w:name w:val="Table Grid1"/>
    <w:basedOn w:val="TableNormal"/>
    <w:next w:val="TableGrid"/>
    <w:uiPriority w:val="39"/>
    <w:rsid w:val="004016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01699"/>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rsid w:val="00401699"/>
    <w:rPr>
      <w:rFonts w:eastAsiaTheme="minorHAnsi"/>
      <w:sz w:val="20"/>
      <w:szCs w:val="20"/>
      <w:lang w:eastAsia="en-US"/>
    </w:rPr>
  </w:style>
  <w:style w:type="character" w:styleId="FootnoteReference">
    <w:name w:val="footnote reference"/>
    <w:basedOn w:val="DefaultParagraphFont"/>
    <w:uiPriority w:val="99"/>
    <w:semiHidden/>
    <w:unhideWhenUsed/>
    <w:rsid w:val="00401699"/>
    <w:rPr>
      <w:vertAlign w:val="superscript"/>
    </w:rPr>
  </w:style>
  <w:style w:type="paragraph" w:customStyle="1" w:styleId="MainText">
    <w:name w:val="Main Text"/>
    <w:basedOn w:val="Normal"/>
    <w:rsid w:val="00184154"/>
    <w:pPr>
      <w:spacing w:after="0" w:line="280" w:lineRule="exact"/>
      <w:ind w:left="0" w:firstLine="0"/>
    </w:pPr>
    <w:rPr>
      <w:rFonts w:ascii="Frutiger 45 Light" w:eastAsia="Times New Roman" w:hAnsi="Frutiger 45 Light" w:cs="Times New Roman"/>
      <w:szCs w:val="20"/>
      <w:lang w:eastAsia="en-GB"/>
    </w:rPr>
  </w:style>
  <w:style w:type="paragraph" w:customStyle="1" w:styleId="LGAItemNoHeading">
    <w:name w:val="LGA Item No Heading"/>
    <w:basedOn w:val="Normal"/>
    <w:rsid w:val="00184154"/>
    <w:pPr>
      <w:spacing w:before="600" w:after="240" w:line="280" w:lineRule="exact"/>
      <w:ind w:left="0" w:firstLine="0"/>
    </w:pPr>
    <w:rPr>
      <w:rFonts w:ascii="Frutiger 55 Roman" w:eastAsia="Times New Roman" w:hAnsi="Frutiger 55 Roman" w:cs="Times New Roman"/>
      <w:b/>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56375">
      <w:bodyDiv w:val="1"/>
      <w:marLeft w:val="0"/>
      <w:marRight w:val="0"/>
      <w:marTop w:val="0"/>
      <w:marBottom w:val="0"/>
      <w:divBdr>
        <w:top w:val="none" w:sz="0" w:space="0" w:color="auto"/>
        <w:left w:val="none" w:sz="0" w:space="0" w:color="auto"/>
        <w:bottom w:val="none" w:sz="0" w:space="0" w:color="auto"/>
        <w:right w:val="none" w:sz="0" w:space="0" w:color="auto"/>
      </w:divBdr>
      <w:divsChild>
        <w:div w:id="116070466">
          <w:marLeft w:val="0"/>
          <w:marRight w:val="0"/>
          <w:marTop w:val="0"/>
          <w:marBottom w:val="0"/>
          <w:divBdr>
            <w:top w:val="none" w:sz="0" w:space="0" w:color="auto"/>
            <w:left w:val="none" w:sz="0" w:space="0" w:color="auto"/>
            <w:bottom w:val="none" w:sz="0" w:space="0" w:color="auto"/>
            <w:right w:val="none" w:sz="0" w:space="0" w:color="auto"/>
          </w:divBdr>
        </w:div>
        <w:div w:id="855197259">
          <w:marLeft w:val="0"/>
          <w:marRight w:val="0"/>
          <w:marTop w:val="0"/>
          <w:marBottom w:val="0"/>
          <w:divBdr>
            <w:top w:val="none" w:sz="0" w:space="0" w:color="auto"/>
            <w:left w:val="none" w:sz="0" w:space="0" w:color="auto"/>
            <w:bottom w:val="none" w:sz="0" w:space="0" w:color="auto"/>
            <w:right w:val="none" w:sz="0" w:space="0" w:color="auto"/>
          </w:divBdr>
        </w:div>
        <w:div w:id="1260522717">
          <w:marLeft w:val="0"/>
          <w:marRight w:val="0"/>
          <w:marTop w:val="0"/>
          <w:marBottom w:val="0"/>
          <w:divBdr>
            <w:top w:val="none" w:sz="0" w:space="0" w:color="auto"/>
            <w:left w:val="none" w:sz="0" w:space="0" w:color="auto"/>
            <w:bottom w:val="none" w:sz="0" w:space="0" w:color="auto"/>
            <w:right w:val="none" w:sz="0" w:space="0" w:color="auto"/>
          </w:divBdr>
        </w:div>
      </w:divsChild>
    </w:div>
    <w:div w:id="105394617">
      <w:bodyDiv w:val="1"/>
      <w:marLeft w:val="0"/>
      <w:marRight w:val="0"/>
      <w:marTop w:val="0"/>
      <w:marBottom w:val="0"/>
      <w:divBdr>
        <w:top w:val="none" w:sz="0" w:space="0" w:color="auto"/>
        <w:left w:val="none" w:sz="0" w:space="0" w:color="auto"/>
        <w:bottom w:val="none" w:sz="0" w:space="0" w:color="auto"/>
        <w:right w:val="none" w:sz="0" w:space="0" w:color="auto"/>
      </w:divBdr>
    </w:div>
    <w:div w:id="127866871">
      <w:bodyDiv w:val="1"/>
      <w:marLeft w:val="0"/>
      <w:marRight w:val="0"/>
      <w:marTop w:val="0"/>
      <w:marBottom w:val="0"/>
      <w:divBdr>
        <w:top w:val="none" w:sz="0" w:space="0" w:color="auto"/>
        <w:left w:val="none" w:sz="0" w:space="0" w:color="auto"/>
        <w:bottom w:val="none" w:sz="0" w:space="0" w:color="auto"/>
        <w:right w:val="none" w:sz="0" w:space="0" w:color="auto"/>
      </w:divBdr>
    </w:div>
    <w:div w:id="163277913">
      <w:bodyDiv w:val="1"/>
      <w:marLeft w:val="0"/>
      <w:marRight w:val="0"/>
      <w:marTop w:val="0"/>
      <w:marBottom w:val="0"/>
      <w:divBdr>
        <w:top w:val="none" w:sz="0" w:space="0" w:color="auto"/>
        <w:left w:val="none" w:sz="0" w:space="0" w:color="auto"/>
        <w:bottom w:val="none" w:sz="0" w:space="0" w:color="auto"/>
        <w:right w:val="none" w:sz="0" w:space="0" w:color="auto"/>
      </w:divBdr>
    </w:div>
    <w:div w:id="186255759">
      <w:bodyDiv w:val="1"/>
      <w:marLeft w:val="0"/>
      <w:marRight w:val="0"/>
      <w:marTop w:val="0"/>
      <w:marBottom w:val="0"/>
      <w:divBdr>
        <w:top w:val="none" w:sz="0" w:space="0" w:color="auto"/>
        <w:left w:val="none" w:sz="0" w:space="0" w:color="auto"/>
        <w:bottom w:val="none" w:sz="0" w:space="0" w:color="auto"/>
        <w:right w:val="none" w:sz="0" w:space="0" w:color="auto"/>
      </w:divBdr>
    </w:div>
    <w:div w:id="198395521">
      <w:bodyDiv w:val="1"/>
      <w:marLeft w:val="0"/>
      <w:marRight w:val="0"/>
      <w:marTop w:val="0"/>
      <w:marBottom w:val="0"/>
      <w:divBdr>
        <w:top w:val="none" w:sz="0" w:space="0" w:color="auto"/>
        <w:left w:val="none" w:sz="0" w:space="0" w:color="auto"/>
        <w:bottom w:val="none" w:sz="0" w:space="0" w:color="auto"/>
        <w:right w:val="none" w:sz="0" w:space="0" w:color="auto"/>
      </w:divBdr>
    </w:div>
    <w:div w:id="213588386">
      <w:bodyDiv w:val="1"/>
      <w:marLeft w:val="0"/>
      <w:marRight w:val="0"/>
      <w:marTop w:val="0"/>
      <w:marBottom w:val="0"/>
      <w:divBdr>
        <w:top w:val="none" w:sz="0" w:space="0" w:color="auto"/>
        <w:left w:val="none" w:sz="0" w:space="0" w:color="auto"/>
        <w:bottom w:val="none" w:sz="0" w:space="0" w:color="auto"/>
        <w:right w:val="none" w:sz="0" w:space="0" w:color="auto"/>
      </w:divBdr>
    </w:div>
    <w:div w:id="223299793">
      <w:bodyDiv w:val="1"/>
      <w:marLeft w:val="0"/>
      <w:marRight w:val="0"/>
      <w:marTop w:val="0"/>
      <w:marBottom w:val="0"/>
      <w:divBdr>
        <w:top w:val="none" w:sz="0" w:space="0" w:color="auto"/>
        <w:left w:val="none" w:sz="0" w:space="0" w:color="auto"/>
        <w:bottom w:val="none" w:sz="0" w:space="0" w:color="auto"/>
        <w:right w:val="none" w:sz="0" w:space="0" w:color="auto"/>
      </w:divBdr>
    </w:div>
    <w:div w:id="237633792">
      <w:bodyDiv w:val="1"/>
      <w:marLeft w:val="0"/>
      <w:marRight w:val="0"/>
      <w:marTop w:val="0"/>
      <w:marBottom w:val="0"/>
      <w:divBdr>
        <w:top w:val="none" w:sz="0" w:space="0" w:color="auto"/>
        <w:left w:val="none" w:sz="0" w:space="0" w:color="auto"/>
        <w:bottom w:val="none" w:sz="0" w:space="0" w:color="auto"/>
        <w:right w:val="none" w:sz="0" w:space="0" w:color="auto"/>
      </w:divBdr>
    </w:div>
    <w:div w:id="250238923">
      <w:bodyDiv w:val="1"/>
      <w:marLeft w:val="0"/>
      <w:marRight w:val="0"/>
      <w:marTop w:val="0"/>
      <w:marBottom w:val="0"/>
      <w:divBdr>
        <w:top w:val="none" w:sz="0" w:space="0" w:color="auto"/>
        <w:left w:val="none" w:sz="0" w:space="0" w:color="auto"/>
        <w:bottom w:val="none" w:sz="0" w:space="0" w:color="auto"/>
        <w:right w:val="none" w:sz="0" w:space="0" w:color="auto"/>
      </w:divBdr>
    </w:div>
    <w:div w:id="269555965">
      <w:bodyDiv w:val="1"/>
      <w:marLeft w:val="0"/>
      <w:marRight w:val="0"/>
      <w:marTop w:val="0"/>
      <w:marBottom w:val="0"/>
      <w:divBdr>
        <w:top w:val="none" w:sz="0" w:space="0" w:color="auto"/>
        <w:left w:val="none" w:sz="0" w:space="0" w:color="auto"/>
        <w:bottom w:val="none" w:sz="0" w:space="0" w:color="auto"/>
        <w:right w:val="none" w:sz="0" w:space="0" w:color="auto"/>
      </w:divBdr>
    </w:div>
    <w:div w:id="274793447">
      <w:bodyDiv w:val="1"/>
      <w:marLeft w:val="0"/>
      <w:marRight w:val="0"/>
      <w:marTop w:val="0"/>
      <w:marBottom w:val="0"/>
      <w:divBdr>
        <w:top w:val="none" w:sz="0" w:space="0" w:color="auto"/>
        <w:left w:val="none" w:sz="0" w:space="0" w:color="auto"/>
        <w:bottom w:val="none" w:sz="0" w:space="0" w:color="auto"/>
        <w:right w:val="none" w:sz="0" w:space="0" w:color="auto"/>
      </w:divBdr>
    </w:div>
    <w:div w:id="289552586">
      <w:bodyDiv w:val="1"/>
      <w:marLeft w:val="0"/>
      <w:marRight w:val="0"/>
      <w:marTop w:val="0"/>
      <w:marBottom w:val="0"/>
      <w:divBdr>
        <w:top w:val="none" w:sz="0" w:space="0" w:color="auto"/>
        <w:left w:val="none" w:sz="0" w:space="0" w:color="auto"/>
        <w:bottom w:val="none" w:sz="0" w:space="0" w:color="auto"/>
        <w:right w:val="none" w:sz="0" w:space="0" w:color="auto"/>
      </w:divBdr>
    </w:div>
    <w:div w:id="341401355">
      <w:bodyDiv w:val="1"/>
      <w:marLeft w:val="0"/>
      <w:marRight w:val="0"/>
      <w:marTop w:val="0"/>
      <w:marBottom w:val="0"/>
      <w:divBdr>
        <w:top w:val="none" w:sz="0" w:space="0" w:color="auto"/>
        <w:left w:val="none" w:sz="0" w:space="0" w:color="auto"/>
        <w:bottom w:val="none" w:sz="0" w:space="0" w:color="auto"/>
        <w:right w:val="none" w:sz="0" w:space="0" w:color="auto"/>
      </w:divBdr>
    </w:div>
    <w:div w:id="343824334">
      <w:bodyDiv w:val="1"/>
      <w:marLeft w:val="0"/>
      <w:marRight w:val="0"/>
      <w:marTop w:val="0"/>
      <w:marBottom w:val="0"/>
      <w:divBdr>
        <w:top w:val="none" w:sz="0" w:space="0" w:color="auto"/>
        <w:left w:val="none" w:sz="0" w:space="0" w:color="auto"/>
        <w:bottom w:val="none" w:sz="0" w:space="0" w:color="auto"/>
        <w:right w:val="none" w:sz="0" w:space="0" w:color="auto"/>
      </w:divBdr>
    </w:div>
    <w:div w:id="352534529">
      <w:bodyDiv w:val="1"/>
      <w:marLeft w:val="0"/>
      <w:marRight w:val="0"/>
      <w:marTop w:val="0"/>
      <w:marBottom w:val="0"/>
      <w:divBdr>
        <w:top w:val="none" w:sz="0" w:space="0" w:color="auto"/>
        <w:left w:val="none" w:sz="0" w:space="0" w:color="auto"/>
        <w:bottom w:val="none" w:sz="0" w:space="0" w:color="auto"/>
        <w:right w:val="none" w:sz="0" w:space="0" w:color="auto"/>
      </w:divBdr>
    </w:div>
    <w:div w:id="353699788">
      <w:bodyDiv w:val="1"/>
      <w:marLeft w:val="0"/>
      <w:marRight w:val="0"/>
      <w:marTop w:val="0"/>
      <w:marBottom w:val="0"/>
      <w:divBdr>
        <w:top w:val="none" w:sz="0" w:space="0" w:color="auto"/>
        <w:left w:val="none" w:sz="0" w:space="0" w:color="auto"/>
        <w:bottom w:val="none" w:sz="0" w:space="0" w:color="auto"/>
        <w:right w:val="none" w:sz="0" w:space="0" w:color="auto"/>
      </w:divBdr>
    </w:div>
    <w:div w:id="363790670">
      <w:bodyDiv w:val="1"/>
      <w:marLeft w:val="0"/>
      <w:marRight w:val="0"/>
      <w:marTop w:val="0"/>
      <w:marBottom w:val="0"/>
      <w:divBdr>
        <w:top w:val="none" w:sz="0" w:space="0" w:color="auto"/>
        <w:left w:val="none" w:sz="0" w:space="0" w:color="auto"/>
        <w:bottom w:val="none" w:sz="0" w:space="0" w:color="auto"/>
        <w:right w:val="none" w:sz="0" w:space="0" w:color="auto"/>
      </w:divBdr>
      <w:divsChild>
        <w:div w:id="127237839">
          <w:marLeft w:val="0"/>
          <w:marRight w:val="0"/>
          <w:marTop w:val="0"/>
          <w:marBottom w:val="0"/>
          <w:divBdr>
            <w:top w:val="none" w:sz="0" w:space="0" w:color="auto"/>
            <w:left w:val="none" w:sz="0" w:space="0" w:color="auto"/>
            <w:bottom w:val="none" w:sz="0" w:space="0" w:color="auto"/>
            <w:right w:val="none" w:sz="0" w:space="0" w:color="auto"/>
          </w:divBdr>
        </w:div>
        <w:div w:id="2016683092">
          <w:marLeft w:val="0"/>
          <w:marRight w:val="0"/>
          <w:marTop w:val="0"/>
          <w:marBottom w:val="0"/>
          <w:divBdr>
            <w:top w:val="none" w:sz="0" w:space="0" w:color="auto"/>
            <w:left w:val="none" w:sz="0" w:space="0" w:color="auto"/>
            <w:bottom w:val="none" w:sz="0" w:space="0" w:color="auto"/>
            <w:right w:val="none" w:sz="0" w:space="0" w:color="auto"/>
          </w:divBdr>
        </w:div>
        <w:div w:id="740441805">
          <w:marLeft w:val="0"/>
          <w:marRight w:val="0"/>
          <w:marTop w:val="0"/>
          <w:marBottom w:val="0"/>
          <w:divBdr>
            <w:top w:val="none" w:sz="0" w:space="0" w:color="auto"/>
            <w:left w:val="none" w:sz="0" w:space="0" w:color="auto"/>
            <w:bottom w:val="none" w:sz="0" w:space="0" w:color="auto"/>
            <w:right w:val="none" w:sz="0" w:space="0" w:color="auto"/>
          </w:divBdr>
        </w:div>
        <w:div w:id="1743599822">
          <w:marLeft w:val="0"/>
          <w:marRight w:val="0"/>
          <w:marTop w:val="0"/>
          <w:marBottom w:val="0"/>
          <w:divBdr>
            <w:top w:val="none" w:sz="0" w:space="0" w:color="auto"/>
            <w:left w:val="none" w:sz="0" w:space="0" w:color="auto"/>
            <w:bottom w:val="none" w:sz="0" w:space="0" w:color="auto"/>
            <w:right w:val="none" w:sz="0" w:space="0" w:color="auto"/>
          </w:divBdr>
        </w:div>
        <w:div w:id="1386027227">
          <w:marLeft w:val="0"/>
          <w:marRight w:val="0"/>
          <w:marTop w:val="0"/>
          <w:marBottom w:val="0"/>
          <w:divBdr>
            <w:top w:val="none" w:sz="0" w:space="0" w:color="auto"/>
            <w:left w:val="none" w:sz="0" w:space="0" w:color="auto"/>
            <w:bottom w:val="none" w:sz="0" w:space="0" w:color="auto"/>
            <w:right w:val="none" w:sz="0" w:space="0" w:color="auto"/>
          </w:divBdr>
        </w:div>
        <w:div w:id="333337718">
          <w:marLeft w:val="0"/>
          <w:marRight w:val="0"/>
          <w:marTop w:val="0"/>
          <w:marBottom w:val="0"/>
          <w:divBdr>
            <w:top w:val="none" w:sz="0" w:space="0" w:color="auto"/>
            <w:left w:val="none" w:sz="0" w:space="0" w:color="auto"/>
            <w:bottom w:val="none" w:sz="0" w:space="0" w:color="auto"/>
            <w:right w:val="none" w:sz="0" w:space="0" w:color="auto"/>
          </w:divBdr>
        </w:div>
        <w:div w:id="1538591354">
          <w:marLeft w:val="0"/>
          <w:marRight w:val="0"/>
          <w:marTop w:val="0"/>
          <w:marBottom w:val="0"/>
          <w:divBdr>
            <w:top w:val="none" w:sz="0" w:space="0" w:color="auto"/>
            <w:left w:val="none" w:sz="0" w:space="0" w:color="auto"/>
            <w:bottom w:val="none" w:sz="0" w:space="0" w:color="auto"/>
            <w:right w:val="none" w:sz="0" w:space="0" w:color="auto"/>
          </w:divBdr>
        </w:div>
        <w:div w:id="1877037310">
          <w:marLeft w:val="0"/>
          <w:marRight w:val="0"/>
          <w:marTop w:val="0"/>
          <w:marBottom w:val="0"/>
          <w:divBdr>
            <w:top w:val="none" w:sz="0" w:space="0" w:color="auto"/>
            <w:left w:val="none" w:sz="0" w:space="0" w:color="auto"/>
            <w:bottom w:val="none" w:sz="0" w:space="0" w:color="auto"/>
            <w:right w:val="none" w:sz="0" w:space="0" w:color="auto"/>
          </w:divBdr>
        </w:div>
        <w:div w:id="1217475279">
          <w:marLeft w:val="0"/>
          <w:marRight w:val="0"/>
          <w:marTop w:val="0"/>
          <w:marBottom w:val="0"/>
          <w:divBdr>
            <w:top w:val="none" w:sz="0" w:space="0" w:color="auto"/>
            <w:left w:val="none" w:sz="0" w:space="0" w:color="auto"/>
            <w:bottom w:val="none" w:sz="0" w:space="0" w:color="auto"/>
            <w:right w:val="none" w:sz="0" w:space="0" w:color="auto"/>
          </w:divBdr>
        </w:div>
        <w:div w:id="1310331028">
          <w:marLeft w:val="0"/>
          <w:marRight w:val="0"/>
          <w:marTop w:val="0"/>
          <w:marBottom w:val="0"/>
          <w:divBdr>
            <w:top w:val="none" w:sz="0" w:space="0" w:color="auto"/>
            <w:left w:val="none" w:sz="0" w:space="0" w:color="auto"/>
            <w:bottom w:val="none" w:sz="0" w:space="0" w:color="auto"/>
            <w:right w:val="none" w:sz="0" w:space="0" w:color="auto"/>
          </w:divBdr>
        </w:div>
      </w:divsChild>
    </w:div>
    <w:div w:id="407575087">
      <w:bodyDiv w:val="1"/>
      <w:marLeft w:val="0"/>
      <w:marRight w:val="0"/>
      <w:marTop w:val="0"/>
      <w:marBottom w:val="0"/>
      <w:divBdr>
        <w:top w:val="none" w:sz="0" w:space="0" w:color="auto"/>
        <w:left w:val="none" w:sz="0" w:space="0" w:color="auto"/>
        <w:bottom w:val="none" w:sz="0" w:space="0" w:color="auto"/>
        <w:right w:val="none" w:sz="0" w:space="0" w:color="auto"/>
      </w:divBdr>
    </w:div>
    <w:div w:id="409936112">
      <w:bodyDiv w:val="1"/>
      <w:marLeft w:val="0"/>
      <w:marRight w:val="0"/>
      <w:marTop w:val="0"/>
      <w:marBottom w:val="0"/>
      <w:divBdr>
        <w:top w:val="none" w:sz="0" w:space="0" w:color="auto"/>
        <w:left w:val="none" w:sz="0" w:space="0" w:color="auto"/>
        <w:bottom w:val="none" w:sz="0" w:space="0" w:color="auto"/>
        <w:right w:val="none" w:sz="0" w:space="0" w:color="auto"/>
      </w:divBdr>
    </w:div>
    <w:div w:id="411700555">
      <w:bodyDiv w:val="1"/>
      <w:marLeft w:val="0"/>
      <w:marRight w:val="0"/>
      <w:marTop w:val="0"/>
      <w:marBottom w:val="0"/>
      <w:divBdr>
        <w:top w:val="none" w:sz="0" w:space="0" w:color="auto"/>
        <w:left w:val="none" w:sz="0" w:space="0" w:color="auto"/>
        <w:bottom w:val="none" w:sz="0" w:space="0" w:color="auto"/>
        <w:right w:val="none" w:sz="0" w:space="0" w:color="auto"/>
      </w:divBdr>
    </w:div>
    <w:div w:id="460807001">
      <w:bodyDiv w:val="1"/>
      <w:marLeft w:val="0"/>
      <w:marRight w:val="0"/>
      <w:marTop w:val="0"/>
      <w:marBottom w:val="0"/>
      <w:divBdr>
        <w:top w:val="none" w:sz="0" w:space="0" w:color="auto"/>
        <w:left w:val="none" w:sz="0" w:space="0" w:color="auto"/>
        <w:bottom w:val="none" w:sz="0" w:space="0" w:color="auto"/>
        <w:right w:val="none" w:sz="0" w:space="0" w:color="auto"/>
      </w:divBdr>
    </w:div>
    <w:div w:id="462388237">
      <w:bodyDiv w:val="1"/>
      <w:marLeft w:val="0"/>
      <w:marRight w:val="0"/>
      <w:marTop w:val="0"/>
      <w:marBottom w:val="0"/>
      <w:divBdr>
        <w:top w:val="none" w:sz="0" w:space="0" w:color="auto"/>
        <w:left w:val="none" w:sz="0" w:space="0" w:color="auto"/>
        <w:bottom w:val="none" w:sz="0" w:space="0" w:color="auto"/>
        <w:right w:val="none" w:sz="0" w:space="0" w:color="auto"/>
      </w:divBdr>
    </w:div>
    <w:div w:id="474612623">
      <w:bodyDiv w:val="1"/>
      <w:marLeft w:val="0"/>
      <w:marRight w:val="0"/>
      <w:marTop w:val="0"/>
      <w:marBottom w:val="0"/>
      <w:divBdr>
        <w:top w:val="none" w:sz="0" w:space="0" w:color="auto"/>
        <w:left w:val="none" w:sz="0" w:space="0" w:color="auto"/>
        <w:bottom w:val="none" w:sz="0" w:space="0" w:color="auto"/>
        <w:right w:val="none" w:sz="0" w:space="0" w:color="auto"/>
      </w:divBdr>
    </w:div>
    <w:div w:id="486752354">
      <w:bodyDiv w:val="1"/>
      <w:marLeft w:val="0"/>
      <w:marRight w:val="0"/>
      <w:marTop w:val="0"/>
      <w:marBottom w:val="0"/>
      <w:divBdr>
        <w:top w:val="none" w:sz="0" w:space="0" w:color="auto"/>
        <w:left w:val="none" w:sz="0" w:space="0" w:color="auto"/>
        <w:bottom w:val="none" w:sz="0" w:space="0" w:color="auto"/>
        <w:right w:val="none" w:sz="0" w:space="0" w:color="auto"/>
      </w:divBdr>
    </w:div>
    <w:div w:id="534119876">
      <w:bodyDiv w:val="1"/>
      <w:marLeft w:val="0"/>
      <w:marRight w:val="0"/>
      <w:marTop w:val="0"/>
      <w:marBottom w:val="0"/>
      <w:divBdr>
        <w:top w:val="none" w:sz="0" w:space="0" w:color="auto"/>
        <w:left w:val="none" w:sz="0" w:space="0" w:color="auto"/>
        <w:bottom w:val="none" w:sz="0" w:space="0" w:color="auto"/>
        <w:right w:val="none" w:sz="0" w:space="0" w:color="auto"/>
      </w:divBdr>
    </w:div>
    <w:div w:id="542519088">
      <w:bodyDiv w:val="1"/>
      <w:marLeft w:val="0"/>
      <w:marRight w:val="0"/>
      <w:marTop w:val="0"/>
      <w:marBottom w:val="0"/>
      <w:divBdr>
        <w:top w:val="none" w:sz="0" w:space="0" w:color="auto"/>
        <w:left w:val="none" w:sz="0" w:space="0" w:color="auto"/>
        <w:bottom w:val="none" w:sz="0" w:space="0" w:color="auto"/>
        <w:right w:val="none" w:sz="0" w:space="0" w:color="auto"/>
      </w:divBdr>
    </w:div>
    <w:div w:id="545873585">
      <w:bodyDiv w:val="1"/>
      <w:marLeft w:val="0"/>
      <w:marRight w:val="0"/>
      <w:marTop w:val="0"/>
      <w:marBottom w:val="0"/>
      <w:divBdr>
        <w:top w:val="none" w:sz="0" w:space="0" w:color="auto"/>
        <w:left w:val="none" w:sz="0" w:space="0" w:color="auto"/>
        <w:bottom w:val="none" w:sz="0" w:space="0" w:color="auto"/>
        <w:right w:val="none" w:sz="0" w:space="0" w:color="auto"/>
      </w:divBdr>
    </w:div>
    <w:div w:id="553005645">
      <w:bodyDiv w:val="1"/>
      <w:marLeft w:val="0"/>
      <w:marRight w:val="0"/>
      <w:marTop w:val="0"/>
      <w:marBottom w:val="0"/>
      <w:divBdr>
        <w:top w:val="none" w:sz="0" w:space="0" w:color="auto"/>
        <w:left w:val="none" w:sz="0" w:space="0" w:color="auto"/>
        <w:bottom w:val="none" w:sz="0" w:space="0" w:color="auto"/>
        <w:right w:val="none" w:sz="0" w:space="0" w:color="auto"/>
      </w:divBdr>
    </w:div>
    <w:div w:id="558857160">
      <w:bodyDiv w:val="1"/>
      <w:marLeft w:val="0"/>
      <w:marRight w:val="0"/>
      <w:marTop w:val="0"/>
      <w:marBottom w:val="0"/>
      <w:divBdr>
        <w:top w:val="none" w:sz="0" w:space="0" w:color="auto"/>
        <w:left w:val="none" w:sz="0" w:space="0" w:color="auto"/>
        <w:bottom w:val="none" w:sz="0" w:space="0" w:color="auto"/>
        <w:right w:val="none" w:sz="0" w:space="0" w:color="auto"/>
      </w:divBdr>
    </w:div>
    <w:div w:id="564953030">
      <w:bodyDiv w:val="1"/>
      <w:marLeft w:val="0"/>
      <w:marRight w:val="0"/>
      <w:marTop w:val="0"/>
      <w:marBottom w:val="0"/>
      <w:divBdr>
        <w:top w:val="none" w:sz="0" w:space="0" w:color="auto"/>
        <w:left w:val="none" w:sz="0" w:space="0" w:color="auto"/>
        <w:bottom w:val="none" w:sz="0" w:space="0" w:color="auto"/>
        <w:right w:val="none" w:sz="0" w:space="0" w:color="auto"/>
      </w:divBdr>
    </w:div>
    <w:div w:id="605575501">
      <w:bodyDiv w:val="1"/>
      <w:marLeft w:val="0"/>
      <w:marRight w:val="0"/>
      <w:marTop w:val="0"/>
      <w:marBottom w:val="0"/>
      <w:divBdr>
        <w:top w:val="none" w:sz="0" w:space="0" w:color="auto"/>
        <w:left w:val="none" w:sz="0" w:space="0" w:color="auto"/>
        <w:bottom w:val="none" w:sz="0" w:space="0" w:color="auto"/>
        <w:right w:val="none" w:sz="0" w:space="0" w:color="auto"/>
      </w:divBdr>
    </w:div>
    <w:div w:id="613944444">
      <w:bodyDiv w:val="1"/>
      <w:marLeft w:val="0"/>
      <w:marRight w:val="0"/>
      <w:marTop w:val="0"/>
      <w:marBottom w:val="0"/>
      <w:divBdr>
        <w:top w:val="none" w:sz="0" w:space="0" w:color="auto"/>
        <w:left w:val="none" w:sz="0" w:space="0" w:color="auto"/>
        <w:bottom w:val="none" w:sz="0" w:space="0" w:color="auto"/>
        <w:right w:val="none" w:sz="0" w:space="0" w:color="auto"/>
      </w:divBdr>
    </w:div>
    <w:div w:id="653024188">
      <w:bodyDiv w:val="1"/>
      <w:marLeft w:val="0"/>
      <w:marRight w:val="0"/>
      <w:marTop w:val="0"/>
      <w:marBottom w:val="0"/>
      <w:divBdr>
        <w:top w:val="none" w:sz="0" w:space="0" w:color="auto"/>
        <w:left w:val="none" w:sz="0" w:space="0" w:color="auto"/>
        <w:bottom w:val="none" w:sz="0" w:space="0" w:color="auto"/>
        <w:right w:val="none" w:sz="0" w:space="0" w:color="auto"/>
      </w:divBdr>
    </w:div>
    <w:div w:id="654529633">
      <w:bodyDiv w:val="1"/>
      <w:marLeft w:val="0"/>
      <w:marRight w:val="0"/>
      <w:marTop w:val="0"/>
      <w:marBottom w:val="0"/>
      <w:divBdr>
        <w:top w:val="none" w:sz="0" w:space="0" w:color="auto"/>
        <w:left w:val="none" w:sz="0" w:space="0" w:color="auto"/>
        <w:bottom w:val="none" w:sz="0" w:space="0" w:color="auto"/>
        <w:right w:val="none" w:sz="0" w:space="0" w:color="auto"/>
      </w:divBdr>
    </w:div>
    <w:div w:id="689570983">
      <w:bodyDiv w:val="1"/>
      <w:marLeft w:val="0"/>
      <w:marRight w:val="0"/>
      <w:marTop w:val="0"/>
      <w:marBottom w:val="0"/>
      <w:divBdr>
        <w:top w:val="none" w:sz="0" w:space="0" w:color="auto"/>
        <w:left w:val="none" w:sz="0" w:space="0" w:color="auto"/>
        <w:bottom w:val="none" w:sz="0" w:space="0" w:color="auto"/>
        <w:right w:val="none" w:sz="0" w:space="0" w:color="auto"/>
      </w:divBdr>
    </w:div>
    <w:div w:id="716852225">
      <w:bodyDiv w:val="1"/>
      <w:marLeft w:val="0"/>
      <w:marRight w:val="0"/>
      <w:marTop w:val="0"/>
      <w:marBottom w:val="0"/>
      <w:divBdr>
        <w:top w:val="none" w:sz="0" w:space="0" w:color="auto"/>
        <w:left w:val="none" w:sz="0" w:space="0" w:color="auto"/>
        <w:bottom w:val="none" w:sz="0" w:space="0" w:color="auto"/>
        <w:right w:val="none" w:sz="0" w:space="0" w:color="auto"/>
      </w:divBdr>
    </w:div>
    <w:div w:id="733358770">
      <w:bodyDiv w:val="1"/>
      <w:marLeft w:val="0"/>
      <w:marRight w:val="0"/>
      <w:marTop w:val="0"/>
      <w:marBottom w:val="0"/>
      <w:divBdr>
        <w:top w:val="none" w:sz="0" w:space="0" w:color="auto"/>
        <w:left w:val="none" w:sz="0" w:space="0" w:color="auto"/>
        <w:bottom w:val="none" w:sz="0" w:space="0" w:color="auto"/>
        <w:right w:val="none" w:sz="0" w:space="0" w:color="auto"/>
      </w:divBdr>
    </w:div>
    <w:div w:id="773600896">
      <w:bodyDiv w:val="1"/>
      <w:marLeft w:val="0"/>
      <w:marRight w:val="0"/>
      <w:marTop w:val="0"/>
      <w:marBottom w:val="0"/>
      <w:divBdr>
        <w:top w:val="none" w:sz="0" w:space="0" w:color="auto"/>
        <w:left w:val="none" w:sz="0" w:space="0" w:color="auto"/>
        <w:bottom w:val="none" w:sz="0" w:space="0" w:color="auto"/>
        <w:right w:val="none" w:sz="0" w:space="0" w:color="auto"/>
      </w:divBdr>
    </w:div>
    <w:div w:id="782305995">
      <w:bodyDiv w:val="1"/>
      <w:marLeft w:val="0"/>
      <w:marRight w:val="0"/>
      <w:marTop w:val="0"/>
      <w:marBottom w:val="0"/>
      <w:divBdr>
        <w:top w:val="none" w:sz="0" w:space="0" w:color="auto"/>
        <w:left w:val="none" w:sz="0" w:space="0" w:color="auto"/>
        <w:bottom w:val="none" w:sz="0" w:space="0" w:color="auto"/>
        <w:right w:val="none" w:sz="0" w:space="0" w:color="auto"/>
      </w:divBdr>
    </w:div>
    <w:div w:id="782312131">
      <w:bodyDiv w:val="1"/>
      <w:marLeft w:val="0"/>
      <w:marRight w:val="0"/>
      <w:marTop w:val="0"/>
      <w:marBottom w:val="0"/>
      <w:divBdr>
        <w:top w:val="none" w:sz="0" w:space="0" w:color="auto"/>
        <w:left w:val="none" w:sz="0" w:space="0" w:color="auto"/>
        <w:bottom w:val="none" w:sz="0" w:space="0" w:color="auto"/>
        <w:right w:val="none" w:sz="0" w:space="0" w:color="auto"/>
      </w:divBdr>
    </w:div>
    <w:div w:id="790319597">
      <w:bodyDiv w:val="1"/>
      <w:marLeft w:val="0"/>
      <w:marRight w:val="0"/>
      <w:marTop w:val="0"/>
      <w:marBottom w:val="0"/>
      <w:divBdr>
        <w:top w:val="none" w:sz="0" w:space="0" w:color="auto"/>
        <w:left w:val="none" w:sz="0" w:space="0" w:color="auto"/>
        <w:bottom w:val="none" w:sz="0" w:space="0" w:color="auto"/>
        <w:right w:val="none" w:sz="0" w:space="0" w:color="auto"/>
      </w:divBdr>
    </w:div>
    <w:div w:id="799878390">
      <w:bodyDiv w:val="1"/>
      <w:marLeft w:val="0"/>
      <w:marRight w:val="0"/>
      <w:marTop w:val="0"/>
      <w:marBottom w:val="0"/>
      <w:divBdr>
        <w:top w:val="none" w:sz="0" w:space="0" w:color="auto"/>
        <w:left w:val="none" w:sz="0" w:space="0" w:color="auto"/>
        <w:bottom w:val="none" w:sz="0" w:space="0" w:color="auto"/>
        <w:right w:val="none" w:sz="0" w:space="0" w:color="auto"/>
      </w:divBdr>
    </w:div>
    <w:div w:id="823856716">
      <w:bodyDiv w:val="1"/>
      <w:marLeft w:val="0"/>
      <w:marRight w:val="0"/>
      <w:marTop w:val="0"/>
      <w:marBottom w:val="0"/>
      <w:divBdr>
        <w:top w:val="none" w:sz="0" w:space="0" w:color="auto"/>
        <w:left w:val="none" w:sz="0" w:space="0" w:color="auto"/>
        <w:bottom w:val="none" w:sz="0" w:space="0" w:color="auto"/>
        <w:right w:val="none" w:sz="0" w:space="0" w:color="auto"/>
      </w:divBdr>
    </w:div>
    <w:div w:id="843320454">
      <w:bodyDiv w:val="1"/>
      <w:marLeft w:val="0"/>
      <w:marRight w:val="0"/>
      <w:marTop w:val="0"/>
      <w:marBottom w:val="0"/>
      <w:divBdr>
        <w:top w:val="none" w:sz="0" w:space="0" w:color="auto"/>
        <w:left w:val="none" w:sz="0" w:space="0" w:color="auto"/>
        <w:bottom w:val="none" w:sz="0" w:space="0" w:color="auto"/>
        <w:right w:val="none" w:sz="0" w:space="0" w:color="auto"/>
      </w:divBdr>
    </w:div>
    <w:div w:id="846941221">
      <w:bodyDiv w:val="1"/>
      <w:marLeft w:val="0"/>
      <w:marRight w:val="0"/>
      <w:marTop w:val="0"/>
      <w:marBottom w:val="0"/>
      <w:divBdr>
        <w:top w:val="none" w:sz="0" w:space="0" w:color="auto"/>
        <w:left w:val="none" w:sz="0" w:space="0" w:color="auto"/>
        <w:bottom w:val="none" w:sz="0" w:space="0" w:color="auto"/>
        <w:right w:val="none" w:sz="0" w:space="0" w:color="auto"/>
      </w:divBdr>
    </w:div>
    <w:div w:id="856426877">
      <w:bodyDiv w:val="1"/>
      <w:marLeft w:val="0"/>
      <w:marRight w:val="0"/>
      <w:marTop w:val="0"/>
      <w:marBottom w:val="0"/>
      <w:divBdr>
        <w:top w:val="none" w:sz="0" w:space="0" w:color="auto"/>
        <w:left w:val="none" w:sz="0" w:space="0" w:color="auto"/>
        <w:bottom w:val="none" w:sz="0" w:space="0" w:color="auto"/>
        <w:right w:val="none" w:sz="0" w:space="0" w:color="auto"/>
      </w:divBdr>
    </w:div>
    <w:div w:id="925654775">
      <w:bodyDiv w:val="1"/>
      <w:marLeft w:val="0"/>
      <w:marRight w:val="0"/>
      <w:marTop w:val="0"/>
      <w:marBottom w:val="0"/>
      <w:divBdr>
        <w:top w:val="none" w:sz="0" w:space="0" w:color="auto"/>
        <w:left w:val="none" w:sz="0" w:space="0" w:color="auto"/>
        <w:bottom w:val="none" w:sz="0" w:space="0" w:color="auto"/>
        <w:right w:val="none" w:sz="0" w:space="0" w:color="auto"/>
      </w:divBdr>
    </w:div>
    <w:div w:id="967127808">
      <w:bodyDiv w:val="1"/>
      <w:marLeft w:val="0"/>
      <w:marRight w:val="0"/>
      <w:marTop w:val="0"/>
      <w:marBottom w:val="0"/>
      <w:divBdr>
        <w:top w:val="none" w:sz="0" w:space="0" w:color="auto"/>
        <w:left w:val="none" w:sz="0" w:space="0" w:color="auto"/>
        <w:bottom w:val="none" w:sz="0" w:space="0" w:color="auto"/>
        <w:right w:val="none" w:sz="0" w:space="0" w:color="auto"/>
      </w:divBdr>
    </w:div>
    <w:div w:id="979068372">
      <w:bodyDiv w:val="1"/>
      <w:marLeft w:val="0"/>
      <w:marRight w:val="0"/>
      <w:marTop w:val="0"/>
      <w:marBottom w:val="0"/>
      <w:divBdr>
        <w:top w:val="none" w:sz="0" w:space="0" w:color="auto"/>
        <w:left w:val="none" w:sz="0" w:space="0" w:color="auto"/>
        <w:bottom w:val="none" w:sz="0" w:space="0" w:color="auto"/>
        <w:right w:val="none" w:sz="0" w:space="0" w:color="auto"/>
      </w:divBdr>
    </w:div>
    <w:div w:id="1025130344">
      <w:bodyDiv w:val="1"/>
      <w:marLeft w:val="0"/>
      <w:marRight w:val="0"/>
      <w:marTop w:val="0"/>
      <w:marBottom w:val="0"/>
      <w:divBdr>
        <w:top w:val="none" w:sz="0" w:space="0" w:color="auto"/>
        <w:left w:val="none" w:sz="0" w:space="0" w:color="auto"/>
        <w:bottom w:val="none" w:sz="0" w:space="0" w:color="auto"/>
        <w:right w:val="none" w:sz="0" w:space="0" w:color="auto"/>
      </w:divBdr>
    </w:div>
    <w:div w:id="1082291139">
      <w:bodyDiv w:val="1"/>
      <w:marLeft w:val="0"/>
      <w:marRight w:val="0"/>
      <w:marTop w:val="0"/>
      <w:marBottom w:val="0"/>
      <w:divBdr>
        <w:top w:val="none" w:sz="0" w:space="0" w:color="auto"/>
        <w:left w:val="none" w:sz="0" w:space="0" w:color="auto"/>
        <w:bottom w:val="none" w:sz="0" w:space="0" w:color="auto"/>
        <w:right w:val="none" w:sz="0" w:space="0" w:color="auto"/>
      </w:divBdr>
    </w:div>
    <w:div w:id="1087504934">
      <w:bodyDiv w:val="1"/>
      <w:marLeft w:val="0"/>
      <w:marRight w:val="0"/>
      <w:marTop w:val="0"/>
      <w:marBottom w:val="0"/>
      <w:divBdr>
        <w:top w:val="none" w:sz="0" w:space="0" w:color="auto"/>
        <w:left w:val="none" w:sz="0" w:space="0" w:color="auto"/>
        <w:bottom w:val="none" w:sz="0" w:space="0" w:color="auto"/>
        <w:right w:val="none" w:sz="0" w:space="0" w:color="auto"/>
      </w:divBdr>
    </w:div>
    <w:div w:id="1099107158">
      <w:bodyDiv w:val="1"/>
      <w:marLeft w:val="0"/>
      <w:marRight w:val="0"/>
      <w:marTop w:val="0"/>
      <w:marBottom w:val="0"/>
      <w:divBdr>
        <w:top w:val="none" w:sz="0" w:space="0" w:color="auto"/>
        <w:left w:val="none" w:sz="0" w:space="0" w:color="auto"/>
        <w:bottom w:val="none" w:sz="0" w:space="0" w:color="auto"/>
        <w:right w:val="none" w:sz="0" w:space="0" w:color="auto"/>
      </w:divBdr>
    </w:div>
    <w:div w:id="1106120650">
      <w:bodyDiv w:val="1"/>
      <w:marLeft w:val="0"/>
      <w:marRight w:val="0"/>
      <w:marTop w:val="0"/>
      <w:marBottom w:val="0"/>
      <w:divBdr>
        <w:top w:val="none" w:sz="0" w:space="0" w:color="auto"/>
        <w:left w:val="none" w:sz="0" w:space="0" w:color="auto"/>
        <w:bottom w:val="none" w:sz="0" w:space="0" w:color="auto"/>
        <w:right w:val="none" w:sz="0" w:space="0" w:color="auto"/>
      </w:divBdr>
    </w:div>
    <w:div w:id="1119421091">
      <w:bodyDiv w:val="1"/>
      <w:marLeft w:val="0"/>
      <w:marRight w:val="0"/>
      <w:marTop w:val="0"/>
      <w:marBottom w:val="0"/>
      <w:divBdr>
        <w:top w:val="none" w:sz="0" w:space="0" w:color="auto"/>
        <w:left w:val="none" w:sz="0" w:space="0" w:color="auto"/>
        <w:bottom w:val="none" w:sz="0" w:space="0" w:color="auto"/>
        <w:right w:val="none" w:sz="0" w:space="0" w:color="auto"/>
      </w:divBdr>
    </w:div>
    <w:div w:id="112311739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187644570">
      <w:bodyDiv w:val="1"/>
      <w:marLeft w:val="0"/>
      <w:marRight w:val="0"/>
      <w:marTop w:val="0"/>
      <w:marBottom w:val="0"/>
      <w:divBdr>
        <w:top w:val="none" w:sz="0" w:space="0" w:color="auto"/>
        <w:left w:val="none" w:sz="0" w:space="0" w:color="auto"/>
        <w:bottom w:val="none" w:sz="0" w:space="0" w:color="auto"/>
        <w:right w:val="none" w:sz="0" w:space="0" w:color="auto"/>
      </w:divBdr>
    </w:div>
    <w:div w:id="1190921434">
      <w:bodyDiv w:val="1"/>
      <w:marLeft w:val="0"/>
      <w:marRight w:val="0"/>
      <w:marTop w:val="0"/>
      <w:marBottom w:val="0"/>
      <w:divBdr>
        <w:top w:val="none" w:sz="0" w:space="0" w:color="auto"/>
        <w:left w:val="none" w:sz="0" w:space="0" w:color="auto"/>
        <w:bottom w:val="none" w:sz="0" w:space="0" w:color="auto"/>
        <w:right w:val="none" w:sz="0" w:space="0" w:color="auto"/>
      </w:divBdr>
      <w:divsChild>
        <w:div w:id="92871319">
          <w:marLeft w:val="0"/>
          <w:marRight w:val="0"/>
          <w:marTop w:val="0"/>
          <w:marBottom w:val="0"/>
          <w:divBdr>
            <w:top w:val="none" w:sz="0" w:space="0" w:color="auto"/>
            <w:left w:val="none" w:sz="0" w:space="0" w:color="auto"/>
            <w:bottom w:val="none" w:sz="0" w:space="0" w:color="auto"/>
            <w:right w:val="none" w:sz="0" w:space="0" w:color="auto"/>
          </w:divBdr>
        </w:div>
        <w:div w:id="260577712">
          <w:marLeft w:val="0"/>
          <w:marRight w:val="0"/>
          <w:marTop w:val="0"/>
          <w:marBottom w:val="0"/>
          <w:divBdr>
            <w:top w:val="none" w:sz="0" w:space="0" w:color="auto"/>
            <w:left w:val="none" w:sz="0" w:space="0" w:color="auto"/>
            <w:bottom w:val="none" w:sz="0" w:space="0" w:color="auto"/>
            <w:right w:val="none" w:sz="0" w:space="0" w:color="auto"/>
          </w:divBdr>
        </w:div>
        <w:div w:id="141121013">
          <w:marLeft w:val="0"/>
          <w:marRight w:val="0"/>
          <w:marTop w:val="0"/>
          <w:marBottom w:val="0"/>
          <w:divBdr>
            <w:top w:val="none" w:sz="0" w:space="0" w:color="auto"/>
            <w:left w:val="none" w:sz="0" w:space="0" w:color="auto"/>
            <w:bottom w:val="none" w:sz="0" w:space="0" w:color="auto"/>
            <w:right w:val="none" w:sz="0" w:space="0" w:color="auto"/>
          </w:divBdr>
        </w:div>
      </w:divsChild>
    </w:div>
    <w:div w:id="1217859621">
      <w:bodyDiv w:val="1"/>
      <w:marLeft w:val="0"/>
      <w:marRight w:val="0"/>
      <w:marTop w:val="0"/>
      <w:marBottom w:val="0"/>
      <w:divBdr>
        <w:top w:val="none" w:sz="0" w:space="0" w:color="auto"/>
        <w:left w:val="none" w:sz="0" w:space="0" w:color="auto"/>
        <w:bottom w:val="none" w:sz="0" w:space="0" w:color="auto"/>
        <w:right w:val="none" w:sz="0" w:space="0" w:color="auto"/>
      </w:divBdr>
    </w:div>
    <w:div w:id="1239558656">
      <w:bodyDiv w:val="1"/>
      <w:marLeft w:val="0"/>
      <w:marRight w:val="0"/>
      <w:marTop w:val="0"/>
      <w:marBottom w:val="0"/>
      <w:divBdr>
        <w:top w:val="none" w:sz="0" w:space="0" w:color="auto"/>
        <w:left w:val="none" w:sz="0" w:space="0" w:color="auto"/>
        <w:bottom w:val="none" w:sz="0" w:space="0" w:color="auto"/>
        <w:right w:val="none" w:sz="0" w:space="0" w:color="auto"/>
      </w:divBdr>
    </w:div>
    <w:div w:id="1275211804">
      <w:bodyDiv w:val="1"/>
      <w:marLeft w:val="0"/>
      <w:marRight w:val="0"/>
      <w:marTop w:val="0"/>
      <w:marBottom w:val="0"/>
      <w:divBdr>
        <w:top w:val="none" w:sz="0" w:space="0" w:color="auto"/>
        <w:left w:val="none" w:sz="0" w:space="0" w:color="auto"/>
        <w:bottom w:val="none" w:sz="0" w:space="0" w:color="auto"/>
        <w:right w:val="none" w:sz="0" w:space="0" w:color="auto"/>
      </w:divBdr>
    </w:div>
    <w:div w:id="1332876563">
      <w:bodyDiv w:val="1"/>
      <w:marLeft w:val="0"/>
      <w:marRight w:val="0"/>
      <w:marTop w:val="0"/>
      <w:marBottom w:val="0"/>
      <w:divBdr>
        <w:top w:val="none" w:sz="0" w:space="0" w:color="auto"/>
        <w:left w:val="none" w:sz="0" w:space="0" w:color="auto"/>
        <w:bottom w:val="none" w:sz="0" w:space="0" w:color="auto"/>
        <w:right w:val="none" w:sz="0" w:space="0" w:color="auto"/>
      </w:divBdr>
      <w:divsChild>
        <w:div w:id="1215504387">
          <w:marLeft w:val="0"/>
          <w:marRight w:val="0"/>
          <w:marTop w:val="0"/>
          <w:marBottom w:val="0"/>
          <w:divBdr>
            <w:top w:val="none" w:sz="0" w:space="0" w:color="auto"/>
            <w:left w:val="none" w:sz="0" w:space="0" w:color="auto"/>
            <w:bottom w:val="none" w:sz="0" w:space="0" w:color="auto"/>
            <w:right w:val="none" w:sz="0" w:space="0" w:color="auto"/>
          </w:divBdr>
        </w:div>
        <w:div w:id="932085399">
          <w:marLeft w:val="0"/>
          <w:marRight w:val="0"/>
          <w:marTop w:val="0"/>
          <w:marBottom w:val="0"/>
          <w:divBdr>
            <w:top w:val="none" w:sz="0" w:space="0" w:color="auto"/>
            <w:left w:val="none" w:sz="0" w:space="0" w:color="auto"/>
            <w:bottom w:val="none" w:sz="0" w:space="0" w:color="auto"/>
            <w:right w:val="none" w:sz="0" w:space="0" w:color="auto"/>
          </w:divBdr>
        </w:div>
        <w:div w:id="100537986">
          <w:marLeft w:val="0"/>
          <w:marRight w:val="0"/>
          <w:marTop w:val="0"/>
          <w:marBottom w:val="0"/>
          <w:divBdr>
            <w:top w:val="none" w:sz="0" w:space="0" w:color="auto"/>
            <w:left w:val="none" w:sz="0" w:space="0" w:color="auto"/>
            <w:bottom w:val="none" w:sz="0" w:space="0" w:color="auto"/>
            <w:right w:val="none" w:sz="0" w:space="0" w:color="auto"/>
          </w:divBdr>
        </w:div>
        <w:div w:id="2113552063">
          <w:marLeft w:val="0"/>
          <w:marRight w:val="0"/>
          <w:marTop w:val="0"/>
          <w:marBottom w:val="0"/>
          <w:divBdr>
            <w:top w:val="none" w:sz="0" w:space="0" w:color="auto"/>
            <w:left w:val="none" w:sz="0" w:space="0" w:color="auto"/>
            <w:bottom w:val="none" w:sz="0" w:space="0" w:color="auto"/>
            <w:right w:val="none" w:sz="0" w:space="0" w:color="auto"/>
          </w:divBdr>
        </w:div>
      </w:divsChild>
    </w:div>
    <w:div w:id="1378823679">
      <w:bodyDiv w:val="1"/>
      <w:marLeft w:val="0"/>
      <w:marRight w:val="0"/>
      <w:marTop w:val="0"/>
      <w:marBottom w:val="0"/>
      <w:divBdr>
        <w:top w:val="none" w:sz="0" w:space="0" w:color="auto"/>
        <w:left w:val="none" w:sz="0" w:space="0" w:color="auto"/>
        <w:bottom w:val="none" w:sz="0" w:space="0" w:color="auto"/>
        <w:right w:val="none" w:sz="0" w:space="0" w:color="auto"/>
      </w:divBdr>
    </w:div>
    <w:div w:id="1422139002">
      <w:bodyDiv w:val="1"/>
      <w:marLeft w:val="0"/>
      <w:marRight w:val="0"/>
      <w:marTop w:val="0"/>
      <w:marBottom w:val="0"/>
      <w:divBdr>
        <w:top w:val="none" w:sz="0" w:space="0" w:color="auto"/>
        <w:left w:val="none" w:sz="0" w:space="0" w:color="auto"/>
        <w:bottom w:val="none" w:sz="0" w:space="0" w:color="auto"/>
        <w:right w:val="none" w:sz="0" w:space="0" w:color="auto"/>
      </w:divBdr>
    </w:div>
    <w:div w:id="1493906842">
      <w:bodyDiv w:val="1"/>
      <w:marLeft w:val="0"/>
      <w:marRight w:val="0"/>
      <w:marTop w:val="0"/>
      <w:marBottom w:val="0"/>
      <w:divBdr>
        <w:top w:val="none" w:sz="0" w:space="0" w:color="auto"/>
        <w:left w:val="none" w:sz="0" w:space="0" w:color="auto"/>
        <w:bottom w:val="none" w:sz="0" w:space="0" w:color="auto"/>
        <w:right w:val="none" w:sz="0" w:space="0" w:color="auto"/>
      </w:divBdr>
    </w:div>
    <w:div w:id="1512377664">
      <w:bodyDiv w:val="1"/>
      <w:marLeft w:val="0"/>
      <w:marRight w:val="0"/>
      <w:marTop w:val="0"/>
      <w:marBottom w:val="0"/>
      <w:divBdr>
        <w:top w:val="none" w:sz="0" w:space="0" w:color="auto"/>
        <w:left w:val="none" w:sz="0" w:space="0" w:color="auto"/>
        <w:bottom w:val="none" w:sz="0" w:space="0" w:color="auto"/>
        <w:right w:val="none" w:sz="0" w:space="0" w:color="auto"/>
      </w:divBdr>
    </w:div>
    <w:div w:id="1521158602">
      <w:bodyDiv w:val="1"/>
      <w:marLeft w:val="0"/>
      <w:marRight w:val="0"/>
      <w:marTop w:val="0"/>
      <w:marBottom w:val="0"/>
      <w:divBdr>
        <w:top w:val="none" w:sz="0" w:space="0" w:color="auto"/>
        <w:left w:val="none" w:sz="0" w:space="0" w:color="auto"/>
        <w:bottom w:val="none" w:sz="0" w:space="0" w:color="auto"/>
        <w:right w:val="none" w:sz="0" w:space="0" w:color="auto"/>
      </w:divBdr>
    </w:div>
    <w:div w:id="1536888594">
      <w:bodyDiv w:val="1"/>
      <w:marLeft w:val="0"/>
      <w:marRight w:val="0"/>
      <w:marTop w:val="0"/>
      <w:marBottom w:val="0"/>
      <w:divBdr>
        <w:top w:val="none" w:sz="0" w:space="0" w:color="auto"/>
        <w:left w:val="none" w:sz="0" w:space="0" w:color="auto"/>
        <w:bottom w:val="none" w:sz="0" w:space="0" w:color="auto"/>
        <w:right w:val="none" w:sz="0" w:space="0" w:color="auto"/>
      </w:divBdr>
    </w:div>
    <w:div w:id="1575242919">
      <w:bodyDiv w:val="1"/>
      <w:marLeft w:val="0"/>
      <w:marRight w:val="0"/>
      <w:marTop w:val="0"/>
      <w:marBottom w:val="0"/>
      <w:divBdr>
        <w:top w:val="none" w:sz="0" w:space="0" w:color="auto"/>
        <w:left w:val="none" w:sz="0" w:space="0" w:color="auto"/>
        <w:bottom w:val="none" w:sz="0" w:space="0" w:color="auto"/>
        <w:right w:val="none" w:sz="0" w:space="0" w:color="auto"/>
      </w:divBdr>
    </w:div>
    <w:div w:id="1604419348">
      <w:bodyDiv w:val="1"/>
      <w:marLeft w:val="0"/>
      <w:marRight w:val="0"/>
      <w:marTop w:val="0"/>
      <w:marBottom w:val="0"/>
      <w:divBdr>
        <w:top w:val="none" w:sz="0" w:space="0" w:color="auto"/>
        <w:left w:val="none" w:sz="0" w:space="0" w:color="auto"/>
        <w:bottom w:val="none" w:sz="0" w:space="0" w:color="auto"/>
        <w:right w:val="none" w:sz="0" w:space="0" w:color="auto"/>
      </w:divBdr>
    </w:div>
    <w:div w:id="1611428175">
      <w:bodyDiv w:val="1"/>
      <w:marLeft w:val="0"/>
      <w:marRight w:val="0"/>
      <w:marTop w:val="0"/>
      <w:marBottom w:val="0"/>
      <w:divBdr>
        <w:top w:val="none" w:sz="0" w:space="0" w:color="auto"/>
        <w:left w:val="none" w:sz="0" w:space="0" w:color="auto"/>
        <w:bottom w:val="none" w:sz="0" w:space="0" w:color="auto"/>
        <w:right w:val="none" w:sz="0" w:space="0" w:color="auto"/>
      </w:divBdr>
    </w:div>
    <w:div w:id="1691294853">
      <w:bodyDiv w:val="1"/>
      <w:marLeft w:val="0"/>
      <w:marRight w:val="0"/>
      <w:marTop w:val="0"/>
      <w:marBottom w:val="0"/>
      <w:divBdr>
        <w:top w:val="none" w:sz="0" w:space="0" w:color="auto"/>
        <w:left w:val="none" w:sz="0" w:space="0" w:color="auto"/>
        <w:bottom w:val="none" w:sz="0" w:space="0" w:color="auto"/>
        <w:right w:val="none" w:sz="0" w:space="0" w:color="auto"/>
      </w:divBdr>
    </w:div>
    <w:div w:id="1694651009">
      <w:bodyDiv w:val="1"/>
      <w:marLeft w:val="0"/>
      <w:marRight w:val="0"/>
      <w:marTop w:val="0"/>
      <w:marBottom w:val="0"/>
      <w:divBdr>
        <w:top w:val="none" w:sz="0" w:space="0" w:color="auto"/>
        <w:left w:val="none" w:sz="0" w:space="0" w:color="auto"/>
        <w:bottom w:val="none" w:sz="0" w:space="0" w:color="auto"/>
        <w:right w:val="none" w:sz="0" w:space="0" w:color="auto"/>
      </w:divBdr>
    </w:div>
    <w:div w:id="1700857536">
      <w:bodyDiv w:val="1"/>
      <w:marLeft w:val="0"/>
      <w:marRight w:val="0"/>
      <w:marTop w:val="0"/>
      <w:marBottom w:val="0"/>
      <w:divBdr>
        <w:top w:val="none" w:sz="0" w:space="0" w:color="auto"/>
        <w:left w:val="none" w:sz="0" w:space="0" w:color="auto"/>
        <w:bottom w:val="none" w:sz="0" w:space="0" w:color="auto"/>
        <w:right w:val="none" w:sz="0" w:space="0" w:color="auto"/>
      </w:divBdr>
    </w:div>
    <w:div w:id="1713651899">
      <w:bodyDiv w:val="1"/>
      <w:marLeft w:val="0"/>
      <w:marRight w:val="0"/>
      <w:marTop w:val="0"/>
      <w:marBottom w:val="0"/>
      <w:divBdr>
        <w:top w:val="none" w:sz="0" w:space="0" w:color="auto"/>
        <w:left w:val="none" w:sz="0" w:space="0" w:color="auto"/>
        <w:bottom w:val="none" w:sz="0" w:space="0" w:color="auto"/>
        <w:right w:val="none" w:sz="0" w:space="0" w:color="auto"/>
      </w:divBdr>
    </w:div>
    <w:div w:id="1721325081">
      <w:bodyDiv w:val="1"/>
      <w:marLeft w:val="0"/>
      <w:marRight w:val="0"/>
      <w:marTop w:val="0"/>
      <w:marBottom w:val="0"/>
      <w:divBdr>
        <w:top w:val="none" w:sz="0" w:space="0" w:color="auto"/>
        <w:left w:val="none" w:sz="0" w:space="0" w:color="auto"/>
        <w:bottom w:val="none" w:sz="0" w:space="0" w:color="auto"/>
        <w:right w:val="none" w:sz="0" w:space="0" w:color="auto"/>
      </w:divBdr>
    </w:div>
    <w:div w:id="1750542151">
      <w:bodyDiv w:val="1"/>
      <w:marLeft w:val="0"/>
      <w:marRight w:val="0"/>
      <w:marTop w:val="0"/>
      <w:marBottom w:val="0"/>
      <w:divBdr>
        <w:top w:val="none" w:sz="0" w:space="0" w:color="auto"/>
        <w:left w:val="none" w:sz="0" w:space="0" w:color="auto"/>
        <w:bottom w:val="none" w:sz="0" w:space="0" w:color="auto"/>
        <w:right w:val="none" w:sz="0" w:space="0" w:color="auto"/>
      </w:divBdr>
    </w:div>
    <w:div w:id="1782260209">
      <w:bodyDiv w:val="1"/>
      <w:marLeft w:val="0"/>
      <w:marRight w:val="0"/>
      <w:marTop w:val="0"/>
      <w:marBottom w:val="0"/>
      <w:divBdr>
        <w:top w:val="none" w:sz="0" w:space="0" w:color="auto"/>
        <w:left w:val="none" w:sz="0" w:space="0" w:color="auto"/>
        <w:bottom w:val="none" w:sz="0" w:space="0" w:color="auto"/>
        <w:right w:val="none" w:sz="0" w:space="0" w:color="auto"/>
      </w:divBdr>
    </w:div>
    <w:div w:id="1788039642">
      <w:bodyDiv w:val="1"/>
      <w:marLeft w:val="0"/>
      <w:marRight w:val="0"/>
      <w:marTop w:val="0"/>
      <w:marBottom w:val="0"/>
      <w:divBdr>
        <w:top w:val="none" w:sz="0" w:space="0" w:color="auto"/>
        <w:left w:val="none" w:sz="0" w:space="0" w:color="auto"/>
        <w:bottom w:val="none" w:sz="0" w:space="0" w:color="auto"/>
        <w:right w:val="none" w:sz="0" w:space="0" w:color="auto"/>
      </w:divBdr>
    </w:div>
    <w:div w:id="1792240755">
      <w:bodyDiv w:val="1"/>
      <w:marLeft w:val="0"/>
      <w:marRight w:val="0"/>
      <w:marTop w:val="0"/>
      <w:marBottom w:val="0"/>
      <w:divBdr>
        <w:top w:val="none" w:sz="0" w:space="0" w:color="auto"/>
        <w:left w:val="none" w:sz="0" w:space="0" w:color="auto"/>
        <w:bottom w:val="none" w:sz="0" w:space="0" w:color="auto"/>
        <w:right w:val="none" w:sz="0" w:space="0" w:color="auto"/>
      </w:divBdr>
    </w:div>
    <w:div w:id="1798598217">
      <w:bodyDiv w:val="1"/>
      <w:marLeft w:val="0"/>
      <w:marRight w:val="0"/>
      <w:marTop w:val="0"/>
      <w:marBottom w:val="0"/>
      <w:divBdr>
        <w:top w:val="none" w:sz="0" w:space="0" w:color="auto"/>
        <w:left w:val="none" w:sz="0" w:space="0" w:color="auto"/>
        <w:bottom w:val="none" w:sz="0" w:space="0" w:color="auto"/>
        <w:right w:val="none" w:sz="0" w:space="0" w:color="auto"/>
      </w:divBdr>
    </w:div>
    <w:div w:id="1801265425">
      <w:bodyDiv w:val="1"/>
      <w:marLeft w:val="0"/>
      <w:marRight w:val="0"/>
      <w:marTop w:val="0"/>
      <w:marBottom w:val="0"/>
      <w:divBdr>
        <w:top w:val="none" w:sz="0" w:space="0" w:color="auto"/>
        <w:left w:val="none" w:sz="0" w:space="0" w:color="auto"/>
        <w:bottom w:val="none" w:sz="0" w:space="0" w:color="auto"/>
        <w:right w:val="none" w:sz="0" w:space="0" w:color="auto"/>
      </w:divBdr>
    </w:div>
    <w:div w:id="1831557764">
      <w:bodyDiv w:val="1"/>
      <w:marLeft w:val="0"/>
      <w:marRight w:val="0"/>
      <w:marTop w:val="0"/>
      <w:marBottom w:val="0"/>
      <w:divBdr>
        <w:top w:val="none" w:sz="0" w:space="0" w:color="auto"/>
        <w:left w:val="none" w:sz="0" w:space="0" w:color="auto"/>
        <w:bottom w:val="none" w:sz="0" w:space="0" w:color="auto"/>
        <w:right w:val="none" w:sz="0" w:space="0" w:color="auto"/>
      </w:divBdr>
    </w:div>
    <w:div w:id="1834177072">
      <w:bodyDiv w:val="1"/>
      <w:marLeft w:val="0"/>
      <w:marRight w:val="0"/>
      <w:marTop w:val="0"/>
      <w:marBottom w:val="0"/>
      <w:divBdr>
        <w:top w:val="none" w:sz="0" w:space="0" w:color="auto"/>
        <w:left w:val="none" w:sz="0" w:space="0" w:color="auto"/>
        <w:bottom w:val="none" w:sz="0" w:space="0" w:color="auto"/>
        <w:right w:val="none" w:sz="0" w:space="0" w:color="auto"/>
      </w:divBdr>
    </w:div>
    <w:div w:id="1852067758">
      <w:bodyDiv w:val="1"/>
      <w:marLeft w:val="0"/>
      <w:marRight w:val="0"/>
      <w:marTop w:val="0"/>
      <w:marBottom w:val="0"/>
      <w:divBdr>
        <w:top w:val="none" w:sz="0" w:space="0" w:color="auto"/>
        <w:left w:val="none" w:sz="0" w:space="0" w:color="auto"/>
        <w:bottom w:val="none" w:sz="0" w:space="0" w:color="auto"/>
        <w:right w:val="none" w:sz="0" w:space="0" w:color="auto"/>
      </w:divBdr>
    </w:div>
    <w:div w:id="1877815919">
      <w:bodyDiv w:val="1"/>
      <w:marLeft w:val="0"/>
      <w:marRight w:val="0"/>
      <w:marTop w:val="0"/>
      <w:marBottom w:val="0"/>
      <w:divBdr>
        <w:top w:val="none" w:sz="0" w:space="0" w:color="auto"/>
        <w:left w:val="none" w:sz="0" w:space="0" w:color="auto"/>
        <w:bottom w:val="none" w:sz="0" w:space="0" w:color="auto"/>
        <w:right w:val="none" w:sz="0" w:space="0" w:color="auto"/>
      </w:divBdr>
    </w:div>
    <w:div w:id="1922984352">
      <w:bodyDiv w:val="1"/>
      <w:marLeft w:val="0"/>
      <w:marRight w:val="0"/>
      <w:marTop w:val="0"/>
      <w:marBottom w:val="0"/>
      <w:divBdr>
        <w:top w:val="none" w:sz="0" w:space="0" w:color="auto"/>
        <w:left w:val="none" w:sz="0" w:space="0" w:color="auto"/>
        <w:bottom w:val="none" w:sz="0" w:space="0" w:color="auto"/>
        <w:right w:val="none" w:sz="0" w:space="0" w:color="auto"/>
      </w:divBdr>
    </w:div>
    <w:div w:id="1942180678">
      <w:bodyDiv w:val="1"/>
      <w:marLeft w:val="0"/>
      <w:marRight w:val="0"/>
      <w:marTop w:val="0"/>
      <w:marBottom w:val="0"/>
      <w:divBdr>
        <w:top w:val="none" w:sz="0" w:space="0" w:color="auto"/>
        <w:left w:val="none" w:sz="0" w:space="0" w:color="auto"/>
        <w:bottom w:val="none" w:sz="0" w:space="0" w:color="auto"/>
        <w:right w:val="none" w:sz="0" w:space="0" w:color="auto"/>
      </w:divBdr>
    </w:div>
    <w:div w:id="1944337160">
      <w:bodyDiv w:val="1"/>
      <w:marLeft w:val="0"/>
      <w:marRight w:val="0"/>
      <w:marTop w:val="0"/>
      <w:marBottom w:val="0"/>
      <w:divBdr>
        <w:top w:val="none" w:sz="0" w:space="0" w:color="auto"/>
        <w:left w:val="none" w:sz="0" w:space="0" w:color="auto"/>
        <w:bottom w:val="none" w:sz="0" w:space="0" w:color="auto"/>
        <w:right w:val="none" w:sz="0" w:space="0" w:color="auto"/>
      </w:divBdr>
    </w:div>
    <w:div w:id="1945113913">
      <w:bodyDiv w:val="1"/>
      <w:marLeft w:val="0"/>
      <w:marRight w:val="0"/>
      <w:marTop w:val="0"/>
      <w:marBottom w:val="0"/>
      <w:divBdr>
        <w:top w:val="none" w:sz="0" w:space="0" w:color="auto"/>
        <w:left w:val="none" w:sz="0" w:space="0" w:color="auto"/>
        <w:bottom w:val="none" w:sz="0" w:space="0" w:color="auto"/>
        <w:right w:val="none" w:sz="0" w:space="0" w:color="auto"/>
      </w:divBdr>
    </w:div>
    <w:div w:id="1966425838">
      <w:bodyDiv w:val="1"/>
      <w:marLeft w:val="0"/>
      <w:marRight w:val="0"/>
      <w:marTop w:val="0"/>
      <w:marBottom w:val="0"/>
      <w:divBdr>
        <w:top w:val="none" w:sz="0" w:space="0" w:color="auto"/>
        <w:left w:val="none" w:sz="0" w:space="0" w:color="auto"/>
        <w:bottom w:val="none" w:sz="0" w:space="0" w:color="auto"/>
        <w:right w:val="none" w:sz="0" w:space="0" w:color="auto"/>
      </w:divBdr>
    </w:div>
    <w:div w:id="1967158480">
      <w:bodyDiv w:val="1"/>
      <w:marLeft w:val="0"/>
      <w:marRight w:val="0"/>
      <w:marTop w:val="0"/>
      <w:marBottom w:val="0"/>
      <w:divBdr>
        <w:top w:val="none" w:sz="0" w:space="0" w:color="auto"/>
        <w:left w:val="none" w:sz="0" w:space="0" w:color="auto"/>
        <w:bottom w:val="none" w:sz="0" w:space="0" w:color="auto"/>
        <w:right w:val="none" w:sz="0" w:space="0" w:color="auto"/>
      </w:divBdr>
      <w:divsChild>
        <w:div w:id="1673874292">
          <w:marLeft w:val="0"/>
          <w:marRight w:val="0"/>
          <w:marTop w:val="0"/>
          <w:marBottom w:val="0"/>
          <w:divBdr>
            <w:top w:val="none" w:sz="0" w:space="0" w:color="auto"/>
            <w:left w:val="none" w:sz="0" w:space="0" w:color="auto"/>
            <w:bottom w:val="none" w:sz="0" w:space="0" w:color="auto"/>
            <w:right w:val="none" w:sz="0" w:space="0" w:color="auto"/>
          </w:divBdr>
        </w:div>
        <w:div w:id="789207222">
          <w:marLeft w:val="0"/>
          <w:marRight w:val="0"/>
          <w:marTop w:val="0"/>
          <w:marBottom w:val="0"/>
          <w:divBdr>
            <w:top w:val="none" w:sz="0" w:space="0" w:color="auto"/>
            <w:left w:val="none" w:sz="0" w:space="0" w:color="auto"/>
            <w:bottom w:val="none" w:sz="0" w:space="0" w:color="auto"/>
            <w:right w:val="none" w:sz="0" w:space="0" w:color="auto"/>
          </w:divBdr>
        </w:div>
        <w:div w:id="1562402439">
          <w:marLeft w:val="0"/>
          <w:marRight w:val="0"/>
          <w:marTop w:val="0"/>
          <w:marBottom w:val="0"/>
          <w:divBdr>
            <w:top w:val="none" w:sz="0" w:space="0" w:color="auto"/>
            <w:left w:val="none" w:sz="0" w:space="0" w:color="auto"/>
            <w:bottom w:val="none" w:sz="0" w:space="0" w:color="auto"/>
            <w:right w:val="none" w:sz="0" w:space="0" w:color="auto"/>
          </w:divBdr>
        </w:div>
      </w:divsChild>
    </w:div>
    <w:div w:id="1968192989">
      <w:bodyDiv w:val="1"/>
      <w:marLeft w:val="0"/>
      <w:marRight w:val="0"/>
      <w:marTop w:val="0"/>
      <w:marBottom w:val="0"/>
      <w:divBdr>
        <w:top w:val="none" w:sz="0" w:space="0" w:color="auto"/>
        <w:left w:val="none" w:sz="0" w:space="0" w:color="auto"/>
        <w:bottom w:val="none" w:sz="0" w:space="0" w:color="auto"/>
        <w:right w:val="none" w:sz="0" w:space="0" w:color="auto"/>
      </w:divBdr>
    </w:div>
    <w:div w:id="2000226929">
      <w:bodyDiv w:val="1"/>
      <w:marLeft w:val="0"/>
      <w:marRight w:val="0"/>
      <w:marTop w:val="0"/>
      <w:marBottom w:val="0"/>
      <w:divBdr>
        <w:top w:val="none" w:sz="0" w:space="0" w:color="auto"/>
        <w:left w:val="none" w:sz="0" w:space="0" w:color="auto"/>
        <w:bottom w:val="none" w:sz="0" w:space="0" w:color="auto"/>
        <w:right w:val="none" w:sz="0" w:space="0" w:color="auto"/>
      </w:divBdr>
    </w:div>
    <w:div w:id="2020809017">
      <w:bodyDiv w:val="1"/>
      <w:marLeft w:val="0"/>
      <w:marRight w:val="0"/>
      <w:marTop w:val="0"/>
      <w:marBottom w:val="0"/>
      <w:divBdr>
        <w:top w:val="none" w:sz="0" w:space="0" w:color="auto"/>
        <w:left w:val="none" w:sz="0" w:space="0" w:color="auto"/>
        <w:bottom w:val="none" w:sz="0" w:space="0" w:color="auto"/>
        <w:right w:val="none" w:sz="0" w:space="0" w:color="auto"/>
      </w:divBdr>
    </w:div>
    <w:div w:id="2055233112">
      <w:bodyDiv w:val="1"/>
      <w:marLeft w:val="0"/>
      <w:marRight w:val="0"/>
      <w:marTop w:val="0"/>
      <w:marBottom w:val="0"/>
      <w:divBdr>
        <w:top w:val="none" w:sz="0" w:space="0" w:color="auto"/>
        <w:left w:val="none" w:sz="0" w:space="0" w:color="auto"/>
        <w:bottom w:val="none" w:sz="0" w:space="0" w:color="auto"/>
        <w:right w:val="none" w:sz="0" w:space="0" w:color="auto"/>
      </w:divBdr>
    </w:div>
    <w:div w:id="2087454842">
      <w:bodyDiv w:val="1"/>
      <w:marLeft w:val="0"/>
      <w:marRight w:val="0"/>
      <w:marTop w:val="0"/>
      <w:marBottom w:val="0"/>
      <w:divBdr>
        <w:top w:val="none" w:sz="0" w:space="0" w:color="auto"/>
        <w:left w:val="none" w:sz="0" w:space="0" w:color="auto"/>
        <w:bottom w:val="none" w:sz="0" w:space="0" w:color="auto"/>
        <w:right w:val="none" w:sz="0" w:space="0" w:color="auto"/>
      </w:divBdr>
    </w:div>
    <w:div w:id="210753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y.bates@local.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ichard.cooke@local.gov.uk" TargetMode="External"/><Relationship Id="rId17" Type="http://schemas.openxmlformats.org/officeDocument/2006/relationships/hyperlink" Target="https://www.local.gov.uk/sites/default/files/documents/LGA%20Childrens%20Services%20Peer%20Challenge%20Manual%20WEB1.pdf" TargetMode="External"/><Relationship Id="rId2" Type="http://schemas.openxmlformats.org/officeDocument/2006/relationships/customXml" Target="../customXml/item2.xml"/><Relationship Id="rId16" Type="http://schemas.openxmlformats.org/officeDocument/2006/relationships/hyperlink" Target="https://www.eif.org.uk/resource/eif-maturity-matrix-speech-language-communication-early-years"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ive.harris@local.gov.uk" TargetMode="External"/><Relationship Id="rId5" Type="http://schemas.openxmlformats.org/officeDocument/2006/relationships/numbering" Target="numbering.xml"/><Relationship Id="rId15" Type="http://schemas.openxmlformats.org/officeDocument/2006/relationships/hyperlink" Target="https://www.local.gov.uk/sites/default/files/documents/peer%20challenges%20-%20childrens%20services%20-%20Early%20Years%20peer%20challenge%20Manual.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ocal.gov.uk/sites/default/files/documents/peer%20challenges%20-%20Children%20Services%20Resources%20and%20Efficiency%20Peer%20Challenge%20Manual%20-%20draft%20v0_5.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116A86B4BA654E03A694D167A630844B"/>
        <w:category>
          <w:name w:val="General"/>
          <w:gallery w:val="placeholder"/>
        </w:category>
        <w:types>
          <w:type w:val="bbPlcHdr"/>
        </w:types>
        <w:behaviors>
          <w:behavior w:val="content"/>
        </w:behaviors>
        <w:guid w:val="{87D7959E-75F0-47FF-8A70-3C455B6A5BC6}"/>
      </w:docPartPr>
      <w:docPartBody>
        <w:p w:rsidR="002F1F5C" w:rsidRDefault="001C79DF" w:rsidP="001C79DF">
          <w:pPr>
            <w:pStyle w:val="116A86B4BA654E03A694D167A630844B"/>
          </w:pPr>
          <w:r w:rsidRPr="00FB1144">
            <w:rPr>
              <w:rStyle w:val="PlaceholderText"/>
            </w:rPr>
            <w:t>Click here to enter text.</w:t>
          </w:r>
        </w:p>
      </w:docPartBody>
    </w:docPart>
    <w:docPart>
      <w:docPartPr>
        <w:name w:val="F774833A17C6400682507954957EDC32"/>
        <w:category>
          <w:name w:val="General"/>
          <w:gallery w:val="placeholder"/>
        </w:category>
        <w:types>
          <w:type w:val="bbPlcHdr"/>
        </w:types>
        <w:behaviors>
          <w:behavior w:val="content"/>
        </w:behaviors>
        <w:guid w:val="{C5BE8ED4-8336-4BAA-B846-4E48FC70C926}"/>
      </w:docPartPr>
      <w:docPartBody>
        <w:p w:rsidR="008E56A0" w:rsidRDefault="008E56A0" w:rsidP="008E56A0">
          <w:pPr>
            <w:pStyle w:val="F774833A17C6400682507954957EDC32"/>
          </w:pPr>
          <w:r w:rsidRPr="00FB1144">
            <w:rPr>
              <w:rStyle w:val="PlaceholderText"/>
            </w:rPr>
            <w:t>Click here to enter text.</w:t>
          </w:r>
        </w:p>
      </w:docPartBody>
    </w:docPart>
    <w:docPart>
      <w:docPartPr>
        <w:name w:val="0D75EFAB0F0C4540BDD1D3406B93BD3B"/>
        <w:category>
          <w:name w:val="General"/>
          <w:gallery w:val="placeholder"/>
        </w:category>
        <w:types>
          <w:type w:val="bbPlcHdr"/>
        </w:types>
        <w:behaviors>
          <w:behavior w:val="content"/>
        </w:behaviors>
        <w:guid w:val="{0D6EE312-48ED-4D8D-9213-960210F96860}"/>
      </w:docPartPr>
      <w:docPartBody>
        <w:p w:rsidR="008E56A0" w:rsidRDefault="008E56A0" w:rsidP="008E56A0">
          <w:pPr>
            <w:pStyle w:val="0D75EFAB0F0C4540BDD1D3406B93BD3B"/>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Corbel"/>
    <w:charset w:val="00"/>
    <w:family w:val="swiss"/>
    <w:pitch w:val="variable"/>
    <w:sig w:usb0="8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20C91"/>
    <w:rsid w:val="000378B8"/>
    <w:rsid w:val="00104710"/>
    <w:rsid w:val="00116D82"/>
    <w:rsid w:val="00184803"/>
    <w:rsid w:val="001C79DF"/>
    <w:rsid w:val="00252D76"/>
    <w:rsid w:val="002F1F5C"/>
    <w:rsid w:val="00413344"/>
    <w:rsid w:val="004D0955"/>
    <w:rsid w:val="004D4BC9"/>
    <w:rsid w:val="004E2C7C"/>
    <w:rsid w:val="00611B0F"/>
    <w:rsid w:val="0063518B"/>
    <w:rsid w:val="00696BAA"/>
    <w:rsid w:val="006E3E63"/>
    <w:rsid w:val="00761AA3"/>
    <w:rsid w:val="00852410"/>
    <w:rsid w:val="008A14D4"/>
    <w:rsid w:val="008E56A0"/>
    <w:rsid w:val="008F24ED"/>
    <w:rsid w:val="009754D5"/>
    <w:rsid w:val="00A1557E"/>
    <w:rsid w:val="00B710F9"/>
    <w:rsid w:val="00B754AF"/>
    <w:rsid w:val="00C54F16"/>
    <w:rsid w:val="00C74D52"/>
    <w:rsid w:val="00CF6551"/>
    <w:rsid w:val="00D772A0"/>
    <w:rsid w:val="00DE2CE5"/>
    <w:rsid w:val="00E37105"/>
    <w:rsid w:val="00E558DA"/>
    <w:rsid w:val="00E7532C"/>
    <w:rsid w:val="00E76288"/>
    <w:rsid w:val="00E85A0B"/>
    <w:rsid w:val="00EE1FE1"/>
    <w:rsid w:val="00EF057A"/>
    <w:rsid w:val="00F342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1B0F"/>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A5F76C71C298457BB132ABC2A5092102">
    <w:name w:val="A5F76C71C298457BB132ABC2A5092102"/>
    <w:rsid w:val="00252D76"/>
    <w:rPr>
      <w:lang w:eastAsia="en-GB"/>
    </w:rPr>
  </w:style>
  <w:style w:type="paragraph" w:customStyle="1" w:styleId="DF297E30DEE04FB6BA400B408BF32F26">
    <w:name w:val="DF297E30DEE04FB6BA400B408BF32F26"/>
    <w:rsid w:val="006E3E63"/>
    <w:rPr>
      <w:lang w:eastAsia="en-GB"/>
    </w:rPr>
  </w:style>
  <w:style w:type="paragraph" w:customStyle="1" w:styleId="01ECCCB49F114ABCAC85E9D9F2672AEB">
    <w:name w:val="01ECCCB49F114ABCAC85E9D9F2672AEB"/>
    <w:rsid w:val="006E3E63"/>
    <w:rPr>
      <w:lang w:eastAsia="en-GB"/>
    </w:rPr>
  </w:style>
  <w:style w:type="paragraph" w:customStyle="1" w:styleId="0A515C69F77B4B0295786BAAE4059DA7">
    <w:name w:val="0A515C69F77B4B0295786BAAE4059DA7"/>
    <w:rsid w:val="00F342C6"/>
    <w:rPr>
      <w:lang w:eastAsia="en-GB"/>
    </w:rPr>
  </w:style>
  <w:style w:type="paragraph" w:customStyle="1" w:styleId="5A5F83A69D5E47FFA955C396754D5366">
    <w:name w:val="5A5F83A69D5E47FFA955C396754D5366"/>
    <w:rsid w:val="008E56A0"/>
    <w:rPr>
      <w:lang w:eastAsia="en-GB"/>
    </w:rPr>
  </w:style>
  <w:style w:type="paragraph" w:customStyle="1" w:styleId="F21830BA163C4DDD942442515E1C26D0">
    <w:name w:val="F21830BA163C4DDD942442515E1C26D0"/>
    <w:rsid w:val="008E56A0"/>
    <w:rPr>
      <w:lang w:eastAsia="en-GB"/>
    </w:rPr>
  </w:style>
  <w:style w:type="paragraph" w:customStyle="1" w:styleId="BE7F145DA378462293AC2514AFF80DFD">
    <w:name w:val="BE7F145DA378462293AC2514AFF80DFD"/>
    <w:rsid w:val="008E56A0"/>
    <w:rPr>
      <w:lang w:eastAsia="en-GB"/>
    </w:rPr>
  </w:style>
  <w:style w:type="paragraph" w:customStyle="1" w:styleId="65A76BCD4B5A4CF0AF354908CB87105A">
    <w:name w:val="65A76BCD4B5A4CF0AF354908CB87105A"/>
    <w:rsid w:val="008E56A0"/>
    <w:rPr>
      <w:lang w:eastAsia="en-GB"/>
    </w:rPr>
  </w:style>
  <w:style w:type="paragraph" w:customStyle="1" w:styleId="F774833A17C6400682507954957EDC32">
    <w:name w:val="F774833A17C6400682507954957EDC32"/>
    <w:rsid w:val="008E56A0"/>
    <w:rPr>
      <w:lang w:eastAsia="en-GB"/>
    </w:rPr>
  </w:style>
  <w:style w:type="paragraph" w:customStyle="1" w:styleId="0D75EFAB0F0C4540BDD1D3406B93BD3B">
    <w:name w:val="0D75EFAB0F0C4540BDD1D3406B93BD3B"/>
    <w:rsid w:val="008E56A0"/>
    <w:rPr>
      <w:lang w:eastAsia="en-GB"/>
    </w:rPr>
  </w:style>
  <w:style w:type="paragraph" w:customStyle="1" w:styleId="6FF436F66D88492DB3094AAEBC69FC47">
    <w:name w:val="6FF436F66D88492DB3094AAEBC69FC47"/>
    <w:rsid w:val="008E56A0"/>
    <w:rPr>
      <w:lang w:eastAsia="en-GB"/>
    </w:rPr>
  </w:style>
  <w:style w:type="paragraph" w:customStyle="1" w:styleId="B59B3C790C304440A03BDF93F6D49E0D">
    <w:name w:val="B59B3C790C304440A03BDF93F6D49E0D"/>
    <w:rsid w:val="00611B0F"/>
    <w:rPr>
      <w:lang w:eastAsia="en-GB"/>
    </w:rPr>
  </w:style>
  <w:style w:type="paragraph" w:customStyle="1" w:styleId="029F11ACBB4B4CDA89DB0D6816C2D7B9">
    <w:name w:val="029F11ACBB4B4CDA89DB0D6816C2D7B9"/>
    <w:rsid w:val="00611B0F"/>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E366FC758FB349B61FADA5CB2EE558" ma:contentTypeVersion="15" ma:contentTypeDescription="Create a new document." ma:contentTypeScope="" ma:versionID="7322f5ec5453e446b2ea43b16c1bb72e">
  <xsd:schema xmlns:xsd="http://www.w3.org/2001/XMLSchema" xmlns:xs="http://www.w3.org/2001/XMLSchema" xmlns:p="http://schemas.microsoft.com/office/2006/metadata/properties" xmlns:ns2="1c8a0e75-f4bc-4eb4-8ed0-578eaea9e1ca" xmlns:ns3="0c42e574-eb01-412a-abec-28d17bedca05" targetNamespace="http://schemas.microsoft.com/office/2006/metadata/properties" ma:root="true" ma:fieldsID="5c021868eec1789793d4d02842e77177" ns2:_="" ns3:_="">
    <xsd:import namespace="1c8a0e75-f4bc-4eb4-8ed0-578eaea9e1ca"/>
    <xsd:import namespace="0c42e574-eb01-412a-abec-28d17bedca05"/>
    <xsd:element name="properties">
      <xsd:complexType>
        <xsd:sequence>
          <xsd:element name="documentManagement">
            <xsd:complexType>
              <xsd:all>
                <xsd:element ref="ns2:Document_x0020_Type" minOccurs="0"/>
                <xsd:element ref="ns2:TaxCatchAll" minOccurs="0"/>
                <xsd:element ref="ns3:Project_x0020_Keywords" minOccurs="0"/>
                <xsd:element ref="ns3: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42e574-eb01-412a-abec-28d17bedca05" elementFormDefault="qualified">
    <xsd:import namespace="http://schemas.microsoft.com/office/2006/documentManagement/types"/>
    <xsd:import namespace="http://schemas.microsoft.com/office/infopath/2007/PartnerControls"/>
    <xsd:element name="Project_x0020_Keywords" ma:index="10" nillable="true" ma:displayName="Project Keywords" ma:format="Dropdown" ma:internalName="Project_x0020_Keywords">
      <xsd:simpleType>
        <xsd:restriction base="dms:Choice">
          <xsd:enumeration value="Adults"/>
          <xsd:enumeration value="Best Practice"/>
          <xsd:enumeration value="Children’s"/>
          <xsd:enumeration value="Comparability"/>
          <xsd:enumeration value="Corporate Peer Challenge"/>
          <xsd:enumeration value="Data"/>
          <xsd:enumeration value="Evaluation"/>
          <xsd:enumeration value="Finance"/>
          <xsd:enumeration value="Fire"/>
          <xsd:enumeration value="Gateway Group"/>
          <xsd:enumeration value="Good practice"/>
          <xsd:enumeration value="Health"/>
          <xsd:enumeration value="Improvement"/>
          <xsd:enumeration value="Innovation"/>
          <xsd:enumeration value="Inspection"/>
          <xsd:enumeration value="Intervention"/>
          <xsd:enumeration value="Lead Members"/>
          <xsd:enumeration value="Lead Peers"/>
          <xsd:enumeration value="Leadership"/>
          <xsd:enumeration value="LG Inform"/>
          <xsd:enumeration value="LGS"/>
          <xsd:enumeration value="Minister"/>
          <xsd:enumeration value="Offer"/>
          <xsd:enumeration value="Peer Challenge"/>
          <xsd:enumeration value="Peer Payments"/>
          <xsd:enumeration value="Peers"/>
          <xsd:enumeration value="PSP"/>
          <xsd:enumeration value="Public opinion"/>
          <xsd:enumeration value="Publication"/>
          <xsd:enumeration value="Report"/>
          <xsd:enumeration value="Research"/>
          <xsd:enumeration value="Returns"/>
          <xsd:enumeration value="Scrutiny"/>
          <xsd:enumeration value="Single Data List"/>
          <xsd:enumeration value="Team Management"/>
          <xsd:enumeration value="TEASC"/>
          <xsd:enumeration value="Top Slice"/>
          <xsd:enumeration value="Transparency"/>
          <xsd:enumeration value="Trust"/>
          <xsd:enumeration value="Underperformance"/>
          <xsd:enumeration value="Website"/>
          <xsd:enumeration value="Zone"/>
        </xsd:restriction>
      </xsd:simpleType>
    </xsd:element>
    <xsd:element name="Date" ma:index="11" nillable="true" ma:displayName="Date" ma:format="DateOnly"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ject_x0020_Keywords xmlns="0c42e574-eb01-412a-abec-28d17bedca05" xsi:nil="true"/>
    <Document_x0020_Type xmlns="1c8a0e75-f4bc-4eb4-8ed0-578eaea9e1ca" xsi:nil="true"/>
    <Date xmlns="0c42e574-eb01-412a-abec-28d17bedca05" xsi:nil="true"/>
    <TaxCatchAll xmlns="1c8a0e75-f4bc-4eb4-8ed0-578eaea9e1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C158B-0D64-4C6E-ABD3-D442E9BCC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0c42e574-eb01-412a-abec-28d17bedc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E11606E4-B5E8-4A54-9A36-FE239D439BB9}">
  <ds:schemaRefs>
    <ds:schemaRef ds:uri="0c42e574-eb01-412a-abec-28d17bedca05"/>
    <ds:schemaRef ds:uri="http://schemas.microsoft.com/office/2006/documentManagement/types"/>
    <ds:schemaRef ds:uri="http://purl.org/dc/dcmitype/"/>
    <ds:schemaRef ds:uri="http://purl.org/dc/elements/1.1/"/>
    <ds:schemaRef ds:uri="http://purl.org/dc/terms/"/>
    <ds:schemaRef ds:uri="1c8a0e75-f4bc-4eb4-8ed0-578eaea9e1ca"/>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CDCE47FA-2C72-4F5E-9A9B-AB935D637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3FB18EB3</Template>
  <TotalTime>52</TotalTime>
  <Pages>7</Pages>
  <Words>2534</Words>
  <Characters>14449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Eleanor Reader-Moore</cp:lastModifiedBy>
  <cp:revision>7</cp:revision>
  <cp:lastPrinted>2019-06-05T14:17:00Z</cp:lastPrinted>
  <dcterms:created xsi:type="dcterms:W3CDTF">2019-06-05T14:18:00Z</dcterms:created>
  <dcterms:modified xsi:type="dcterms:W3CDTF">2019-06-07T13:29:00Z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0x01010049E366FC758FB349B61FADA5CB2EE558</vt:lpwstr>
  </property>
</Properties>
</file>